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F680C" w14:textId="77777777" w:rsidR="00621913" w:rsidRDefault="00621913" w:rsidP="00621913">
      <w:pPr>
        <w:pStyle w:val="SubTitle0"/>
      </w:pPr>
      <w:bookmarkStart w:id="0" w:name="_GoBack"/>
      <w:bookmarkEnd w:id="0"/>
      <w:r w:rsidRPr="00621913">
        <w:t>Permission</w:t>
      </w:r>
    </w:p>
    <w:p w14:paraId="268F680D" w14:textId="77777777" w:rsidR="00621913" w:rsidRDefault="00621913" w:rsidP="0067655B">
      <w:r>
        <w:t>I give permission for the Northern Territory Government to use my name and photographs, video or audio recordings of myself / my child for marketing and promotional purposes including but not limited to printed publications, newsletters, posters, advertisements, websites, social media, television commercials, billboards, and cinema and radio advertisements.</w:t>
      </w:r>
    </w:p>
    <w:p w14:paraId="268F680E" w14:textId="77777777" w:rsidR="00621913" w:rsidRDefault="00621913" w:rsidP="00621913">
      <w:r>
        <w:t>The permission will continue until I revoke permission in writing to the Northern Territory Government. In the situation where permission is revoked, every effort will be made to remove the image from future distribution; however this may not be possible or practical in some situations.</w:t>
      </w:r>
    </w:p>
    <w:p w14:paraId="268F680F" w14:textId="77777777" w:rsidR="00621913" w:rsidRPr="00621913" w:rsidRDefault="00621913" w:rsidP="00621913">
      <w:r w:rsidRPr="00717778">
        <w:rPr>
          <w:rFonts w:cs="Arial"/>
        </w:rPr>
        <w:t>I have read and understand the above:</w:t>
      </w:r>
    </w:p>
    <w:tbl>
      <w:tblPr>
        <w:tblStyle w:val="TableGrid1"/>
        <w:tblW w:w="0" w:type="auto"/>
        <w:tblInd w:w="-5" w:type="dxa"/>
        <w:tblLook w:val="04A0" w:firstRow="1" w:lastRow="0" w:firstColumn="1" w:lastColumn="0" w:noHBand="0" w:noVBand="1"/>
        <w:tblCaption w:val="Permission table"/>
        <w:tblDescription w:val="This table is for the talent to enter information such as contact and descent information and any special condsiderations "/>
      </w:tblPr>
      <w:tblGrid>
        <w:gridCol w:w="1701"/>
        <w:gridCol w:w="63"/>
        <w:gridCol w:w="3315"/>
        <w:gridCol w:w="963"/>
        <w:gridCol w:w="75"/>
        <w:gridCol w:w="1572"/>
        <w:gridCol w:w="513"/>
        <w:gridCol w:w="1431"/>
      </w:tblGrid>
      <w:tr w:rsidR="0067655B" w:rsidRPr="00621913" w14:paraId="268F6812" w14:textId="77777777" w:rsidTr="0067655B">
        <w:trPr>
          <w:trHeight w:val="567"/>
          <w:tblHeader/>
        </w:trPr>
        <w:tc>
          <w:tcPr>
            <w:tcW w:w="1701" w:type="dxa"/>
            <w:tcBorders>
              <w:top w:val="single" w:sz="4" w:space="0" w:color="auto"/>
              <w:bottom w:val="single" w:sz="4" w:space="0" w:color="auto"/>
            </w:tcBorders>
            <w:vAlign w:val="center"/>
          </w:tcPr>
          <w:p w14:paraId="268F6810" w14:textId="77777777" w:rsidR="0067655B" w:rsidRPr="00621913" w:rsidRDefault="0067655B" w:rsidP="0067655B">
            <w:pPr>
              <w:pStyle w:val="NTGTableText"/>
              <w:rPr>
                <w:bCs/>
              </w:rPr>
            </w:pPr>
            <w:r w:rsidRPr="00F62F1B">
              <w:rPr>
                <w:b/>
                <w:bCs/>
              </w:rPr>
              <w:t>Name</w:t>
            </w:r>
            <w:r w:rsidRPr="00621913">
              <w:rPr>
                <w:bCs/>
              </w:rPr>
              <w:t>:</w:t>
            </w:r>
          </w:p>
        </w:tc>
        <w:tc>
          <w:tcPr>
            <w:tcW w:w="7932" w:type="dxa"/>
            <w:gridSpan w:val="7"/>
            <w:tcBorders>
              <w:top w:val="single" w:sz="4" w:space="0" w:color="auto"/>
              <w:bottom w:val="single" w:sz="4" w:space="0" w:color="auto"/>
            </w:tcBorders>
            <w:vAlign w:val="center"/>
          </w:tcPr>
          <w:p w14:paraId="268F6811" w14:textId="77777777" w:rsidR="0067655B" w:rsidRPr="00621913" w:rsidRDefault="0067655B" w:rsidP="0067655B">
            <w:pPr>
              <w:pStyle w:val="NTGTableText"/>
              <w:rPr>
                <w:bCs/>
              </w:rPr>
            </w:pPr>
          </w:p>
        </w:tc>
      </w:tr>
      <w:tr w:rsidR="0067655B" w:rsidRPr="00621913" w14:paraId="268F6817" w14:textId="77777777" w:rsidTr="0067655B">
        <w:trPr>
          <w:trHeight w:hRule="exact" w:val="794"/>
        </w:trPr>
        <w:tc>
          <w:tcPr>
            <w:tcW w:w="1701" w:type="dxa"/>
            <w:tcBorders>
              <w:top w:val="single" w:sz="4" w:space="0" w:color="auto"/>
              <w:bottom w:val="single" w:sz="4" w:space="0" w:color="auto"/>
            </w:tcBorders>
            <w:vAlign w:val="center"/>
          </w:tcPr>
          <w:p w14:paraId="268F6813" w14:textId="77777777" w:rsidR="0067655B" w:rsidRPr="00621913" w:rsidRDefault="0067655B" w:rsidP="0067655B">
            <w:pPr>
              <w:pStyle w:val="NTGTableText"/>
              <w:rPr>
                <w:bCs/>
              </w:rPr>
            </w:pPr>
            <w:r w:rsidRPr="00F62F1B">
              <w:rPr>
                <w:b/>
                <w:bCs/>
              </w:rPr>
              <w:t xml:space="preserve">Guardian name </w:t>
            </w:r>
            <w:r>
              <w:rPr>
                <w:b/>
                <w:bCs/>
              </w:rPr>
              <w:t>(</w:t>
            </w:r>
            <w:r w:rsidRPr="00F62F1B">
              <w:rPr>
                <w:b/>
                <w:bCs/>
              </w:rPr>
              <w:t>if under 18 years</w:t>
            </w:r>
            <w:r>
              <w:rPr>
                <w:b/>
                <w:bCs/>
              </w:rPr>
              <w:t>)</w:t>
            </w:r>
            <w:r w:rsidRPr="00F62F1B">
              <w:rPr>
                <w:b/>
                <w:bCs/>
              </w:rPr>
              <w:t>:</w:t>
            </w:r>
          </w:p>
        </w:tc>
        <w:tc>
          <w:tcPr>
            <w:tcW w:w="3378" w:type="dxa"/>
            <w:gridSpan w:val="2"/>
            <w:tcBorders>
              <w:top w:val="single" w:sz="4" w:space="0" w:color="auto"/>
              <w:bottom w:val="single" w:sz="4" w:space="0" w:color="auto"/>
            </w:tcBorders>
            <w:vAlign w:val="center"/>
          </w:tcPr>
          <w:p w14:paraId="268F6814" w14:textId="77777777" w:rsidR="0067655B" w:rsidRPr="00621913" w:rsidRDefault="0067655B" w:rsidP="0067655B">
            <w:pPr>
              <w:pStyle w:val="NTGTableText"/>
              <w:rPr>
                <w:bCs/>
              </w:rPr>
            </w:pPr>
          </w:p>
        </w:tc>
        <w:tc>
          <w:tcPr>
            <w:tcW w:w="963" w:type="dxa"/>
            <w:tcBorders>
              <w:top w:val="single" w:sz="4" w:space="0" w:color="auto"/>
              <w:bottom w:val="single" w:sz="4" w:space="0" w:color="auto"/>
            </w:tcBorders>
            <w:vAlign w:val="center"/>
          </w:tcPr>
          <w:p w14:paraId="268F6815" w14:textId="77777777" w:rsidR="0067655B" w:rsidRPr="00621913" w:rsidRDefault="0067655B" w:rsidP="0067655B">
            <w:pPr>
              <w:pStyle w:val="NTGTableText"/>
              <w:rPr>
                <w:bCs/>
              </w:rPr>
            </w:pPr>
            <w:r>
              <w:rPr>
                <w:b/>
                <w:bCs/>
              </w:rPr>
              <w:t>Phone</w:t>
            </w:r>
            <w:r w:rsidRPr="00621913">
              <w:rPr>
                <w:bCs/>
              </w:rPr>
              <w:t>:</w:t>
            </w:r>
          </w:p>
        </w:tc>
        <w:tc>
          <w:tcPr>
            <w:tcW w:w="3591" w:type="dxa"/>
            <w:gridSpan w:val="4"/>
            <w:tcBorders>
              <w:top w:val="single" w:sz="4" w:space="0" w:color="auto"/>
              <w:bottom w:val="single" w:sz="4" w:space="0" w:color="auto"/>
            </w:tcBorders>
            <w:vAlign w:val="center"/>
          </w:tcPr>
          <w:p w14:paraId="268F6816" w14:textId="77777777" w:rsidR="0067655B" w:rsidRPr="00621913" w:rsidRDefault="0067655B" w:rsidP="0067655B">
            <w:pPr>
              <w:pStyle w:val="NTGTableText"/>
              <w:rPr>
                <w:bCs/>
              </w:rPr>
            </w:pPr>
          </w:p>
        </w:tc>
      </w:tr>
      <w:tr w:rsidR="0067655B" w:rsidRPr="00621913" w14:paraId="268F681A" w14:textId="77777777" w:rsidTr="0067655B">
        <w:trPr>
          <w:trHeight w:hRule="exact" w:val="567"/>
        </w:trPr>
        <w:tc>
          <w:tcPr>
            <w:tcW w:w="1701" w:type="dxa"/>
            <w:tcBorders>
              <w:top w:val="single" w:sz="4" w:space="0" w:color="auto"/>
              <w:bottom w:val="single" w:sz="4" w:space="0" w:color="auto"/>
            </w:tcBorders>
            <w:vAlign w:val="center"/>
          </w:tcPr>
          <w:p w14:paraId="268F6818" w14:textId="77777777" w:rsidR="0067655B" w:rsidRDefault="0067655B" w:rsidP="0067655B">
            <w:pPr>
              <w:pStyle w:val="NTGTableText"/>
              <w:rPr>
                <w:b/>
                <w:bCs/>
              </w:rPr>
            </w:pPr>
            <w:r>
              <w:rPr>
                <w:b/>
                <w:bCs/>
              </w:rPr>
              <w:t>Email</w:t>
            </w:r>
            <w:r w:rsidRPr="00621913">
              <w:rPr>
                <w:bCs/>
              </w:rPr>
              <w:t>:</w:t>
            </w:r>
          </w:p>
        </w:tc>
        <w:tc>
          <w:tcPr>
            <w:tcW w:w="7932" w:type="dxa"/>
            <w:gridSpan w:val="7"/>
            <w:tcBorders>
              <w:top w:val="single" w:sz="4" w:space="0" w:color="auto"/>
              <w:bottom w:val="single" w:sz="4" w:space="0" w:color="auto"/>
            </w:tcBorders>
            <w:vAlign w:val="center"/>
          </w:tcPr>
          <w:p w14:paraId="268F6819" w14:textId="77777777" w:rsidR="0067655B" w:rsidRDefault="0067655B" w:rsidP="0067655B">
            <w:pPr>
              <w:pStyle w:val="NTGTableText"/>
              <w:rPr>
                <w:b/>
                <w:bCs/>
              </w:rPr>
            </w:pPr>
          </w:p>
        </w:tc>
      </w:tr>
      <w:tr w:rsidR="00F62F1B" w:rsidRPr="00621913" w14:paraId="268F681F" w14:textId="77777777" w:rsidTr="0067655B">
        <w:trPr>
          <w:trHeight w:hRule="exact" w:val="1020"/>
        </w:trPr>
        <w:tc>
          <w:tcPr>
            <w:tcW w:w="8202" w:type="dxa"/>
            <w:gridSpan w:val="7"/>
            <w:tcBorders>
              <w:top w:val="single" w:sz="4" w:space="0" w:color="auto"/>
              <w:bottom w:val="single" w:sz="4" w:space="0" w:color="auto"/>
            </w:tcBorders>
            <w:vAlign w:val="center"/>
          </w:tcPr>
          <w:p w14:paraId="268F681B" w14:textId="77777777" w:rsidR="00F62F1B" w:rsidRPr="00F62F1B" w:rsidRDefault="00F62F1B" w:rsidP="0067655B">
            <w:pPr>
              <w:pStyle w:val="NTGTableText"/>
              <w:rPr>
                <w:b/>
                <w:bCs/>
              </w:rPr>
            </w:pPr>
            <w:r w:rsidRPr="00F62F1B">
              <w:rPr>
                <w:b/>
                <w:bCs/>
              </w:rPr>
              <w:t>Do you identify as being of Aboriginal or Torres Strait Islander descent?</w:t>
            </w:r>
          </w:p>
          <w:p w14:paraId="268F681C" w14:textId="77777777" w:rsidR="00F62F1B" w:rsidRPr="00F62F1B" w:rsidRDefault="00F62F1B" w:rsidP="0067655B">
            <w:pPr>
              <w:rPr>
                <w:i/>
              </w:rPr>
            </w:pPr>
            <w:r w:rsidRPr="00F62F1B">
              <w:rPr>
                <w:i/>
              </w:rPr>
              <w:t>Wherever possible, the Northern Territory Government will remain sensitive to cultural, family and personal sensitivities. This information is optional and will not be used for any purpose involving discrimination</w:t>
            </w:r>
            <w:r>
              <w:rPr>
                <w:i/>
              </w:rPr>
              <w:t>.</w:t>
            </w:r>
          </w:p>
        </w:tc>
        <w:tc>
          <w:tcPr>
            <w:tcW w:w="1431" w:type="dxa"/>
            <w:tcBorders>
              <w:top w:val="single" w:sz="4" w:space="0" w:color="auto"/>
              <w:bottom w:val="single" w:sz="4" w:space="0" w:color="auto"/>
            </w:tcBorders>
            <w:vAlign w:val="center"/>
          </w:tcPr>
          <w:p w14:paraId="268F681D" w14:textId="77777777" w:rsidR="00F62F1B" w:rsidRPr="00F62F1B" w:rsidRDefault="0067655B" w:rsidP="0067655B">
            <w:pPr>
              <w:pStyle w:val="NTGTableText"/>
              <w:rPr>
                <w:b/>
                <w:bCs/>
              </w:rPr>
            </w:pPr>
            <w:r>
              <w:rPr>
                <w:b/>
                <w:bCs/>
              </w:rPr>
              <w:t>(mark X if y</w:t>
            </w:r>
            <w:r w:rsidR="00F62F1B" w:rsidRPr="00F62F1B">
              <w:rPr>
                <w:b/>
                <w:bCs/>
              </w:rPr>
              <w:t>es)</w:t>
            </w:r>
          </w:p>
          <w:p w14:paraId="268F681E" w14:textId="77777777" w:rsidR="00F62F1B" w:rsidRDefault="00F62F1B" w:rsidP="0067655B">
            <w:pPr>
              <w:pStyle w:val="NTGTableText"/>
              <w:jc w:val="center"/>
              <w:rPr>
                <w:b/>
                <w:bCs/>
              </w:rPr>
            </w:pPr>
            <w:r w:rsidRPr="00EE0396">
              <w:rPr>
                <w:b/>
                <w:bCs/>
              </w:rPr>
              <w:fldChar w:fldCharType="begin">
                <w:ffData>
                  <w:name w:val="Check1"/>
                  <w:enabled/>
                  <w:calcOnExit w:val="0"/>
                  <w:checkBox>
                    <w:size w:val="32"/>
                    <w:default w:val="0"/>
                  </w:checkBox>
                </w:ffData>
              </w:fldChar>
            </w:r>
            <w:bookmarkStart w:id="1" w:name="Check1"/>
            <w:r w:rsidRPr="00EE0396">
              <w:rPr>
                <w:b/>
                <w:bCs/>
              </w:rPr>
              <w:instrText xml:space="preserve"> FORMCHECKBOX </w:instrText>
            </w:r>
            <w:r w:rsidR="00E12935">
              <w:rPr>
                <w:b/>
                <w:bCs/>
              </w:rPr>
            </w:r>
            <w:r w:rsidR="00E12935">
              <w:rPr>
                <w:b/>
                <w:bCs/>
              </w:rPr>
              <w:fldChar w:fldCharType="separate"/>
            </w:r>
            <w:r w:rsidRPr="00EE0396">
              <w:rPr>
                <w:b/>
                <w:bCs/>
              </w:rPr>
              <w:fldChar w:fldCharType="end"/>
            </w:r>
            <w:bookmarkEnd w:id="1"/>
          </w:p>
        </w:tc>
      </w:tr>
      <w:tr w:rsidR="0067655B" w:rsidRPr="00621913" w14:paraId="268F6823" w14:textId="77777777" w:rsidTr="0067655B">
        <w:trPr>
          <w:trHeight w:hRule="exact" w:val="1020"/>
        </w:trPr>
        <w:tc>
          <w:tcPr>
            <w:tcW w:w="6117" w:type="dxa"/>
            <w:gridSpan w:val="5"/>
            <w:tcBorders>
              <w:top w:val="single" w:sz="4" w:space="0" w:color="auto"/>
              <w:bottom w:val="single" w:sz="4" w:space="0" w:color="auto"/>
            </w:tcBorders>
            <w:vAlign w:val="center"/>
          </w:tcPr>
          <w:p w14:paraId="268F6820" w14:textId="77777777" w:rsidR="0067655B" w:rsidRDefault="0067655B" w:rsidP="0067655B">
            <w:pPr>
              <w:pStyle w:val="NTGTableText"/>
              <w:rPr>
                <w:b/>
                <w:bCs/>
              </w:rPr>
            </w:pPr>
            <w:r w:rsidRPr="00F62F1B">
              <w:rPr>
                <w:b/>
                <w:bCs/>
              </w:rPr>
              <w:t xml:space="preserve">Signature </w:t>
            </w:r>
            <w:r w:rsidRPr="00694703">
              <w:rPr>
                <w:i/>
              </w:rPr>
              <w:t>(if under 18 years of age, must be signed by parent/guardian</w:t>
            </w:r>
          </w:p>
        </w:tc>
        <w:tc>
          <w:tcPr>
            <w:tcW w:w="1572" w:type="dxa"/>
            <w:tcBorders>
              <w:top w:val="single" w:sz="4" w:space="0" w:color="auto"/>
              <w:bottom w:val="single" w:sz="4" w:space="0" w:color="auto"/>
            </w:tcBorders>
            <w:vAlign w:val="center"/>
          </w:tcPr>
          <w:p w14:paraId="268F6821" w14:textId="77777777" w:rsidR="0067655B" w:rsidRDefault="0067655B" w:rsidP="0067655B">
            <w:pPr>
              <w:pStyle w:val="NTGTableText"/>
              <w:rPr>
                <w:b/>
                <w:bCs/>
              </w:rPr>
            </w:pPr>
            <w:r w:rsidRPr="00694703">
              <w:rPr>
                <w:b/>
                <w:bCs/>
              </w:rPr>
              <w:t>Date</w:t>
            </w:r>
            <w:r>
              <w:rPr>
                <w:b/>
                <w:bCs/>
              </w:rPr>
              <w:t>:</w:t>
            </w:r>
            <w:r w:rsidRPr="00694703">
              <w:rPr>
                <w:b/>
                <w:bCs/>
              </w:rPr>
              <w:t xml:space="preserve"> (</w:t>
            </w:r>
            <w:proofErr w:type="spellStart"/>
            <w:r w:rsidRPr="00694703">
              <w:rPr>
                <w:b/>
                <w:bCs/>
              </w:rPr>
              <w:t>dd</w:t>
            </w:r>
            <w:proofErr w:type="spellEnd"/>
            <w:r w:rsidRPr="00694703">
              <w:rPr>
                <w:b/>
                <w:bCs/>
              </w:rPr>
              <w:t>/mm/</w:t>
            </w:r>
            <w:proofErr w:type="spellStart"/>
            <w:r w:rsidRPr="00694703">
              <w:rPr>
                <w:b/>
                <w:bCs/>
              </w:rPr>
              <w:t>yyyy</w:t>
            </w:r>
            <w:proofErr w:type="spellEnd"/>
            <w:r w:rsidRPr="00694703">
              <w:rPr>
                <w:b/>
                <w:bCs/>
              </w:rPr>
              <w:t>):</w:t>
            </w:r>
          </w:p>
        </w:tc>
        <w:tc>
          <w:tcPr>
            <w:tcW w:w="1944" w:type="dxa"/>
            <w:gridSpan w:val="2"/>
            <w:tcBorders>
              <w:top w:val="single" w:sz="4" w:space="0" w:color="auto"/>
              <w:bottom w:val="single" w:sz="4" w:space="0" w:color="auto"/>
            </w:tcBorders>
            <w:vAlign w:val="center"/>
          </w:tcPr>
          <w:p w14:paraId="268F6822" w14:textId="77777777" w:rsidR="0067655B" w:rsidRDefault="0067655B" w:rsidP="0067655B">
            <w:pPr>
              <w:pStyle w:val="NTGTableText"/>
              <w:rPr>
                <w:b/>
                <w:bCs/>
              </w:rPr>
            </w:pPr>
          </w:p>
        </w:tc>
      </w:tr>
      <w:tr w:rsidR="0067655B" w:rsidRPr="00621913" w14:paraId="268F6826" w14:textId="77777777" w:rsidTr="0067655B">
        <w:trPr>
          <w:trHeight w:hRule="exact" w:val="1134"/>
        </w:trPr>
        <w:tc>
          <w:tcPr>
            <w:tcW w:w="1764" w:type="dxa"/>
            <w:gridSpan w:val="2"/>
            <w:tcBorders>
              <w:top w:val="single" w:sz="4" w:space="0" w:color="auto"/>
              <w:bottom w:val="single" w:sz="4" w:space="0" w:color="auto"/>
            </w:tcBorders>
            <w:vAlign w:val="center"/>
          </w:tcPr>
          <w:p w14:paraId="268F6824" w14:textId="77777777" w:rsidR="0067655B" w:rsidRDefault="0067655B" w:rsidP="0067655B">
            <w:pPr>
              <w:pStyle w:val="NTGTableText"/>
              <w:rPr>
                <w:b/>
                <w:bCs/>
              </w:rPr>
            </w:pPr>
            <w:r w:rsidRPr="00694703">
              <w:rPr>
                <w:b/>
                <w:bCs/>
              </w:rPr>
              <w:t>Notes or special considerations:</w:t>
            </w:r>
          </w:p>
        </w:tc>
        <w:tc>
          <w:tcPr>
            <w:tcW w:w="7869" w:type="dxa"/>
            <w:gridSpan w:val="6"/>
            <w:tcBorders>
              <w:top w:val="single" w:sz="4" w:space="0" w:color="auto"/>
              <w:bottom w:val="single" w:sz="4" w:space="0" w:color="auto"/>
            </w:tcBorders>
            <w:vAlign w:val="center"/>
          </w:tcPr>
          <w:p w14:paraId="268F6825" w14:textId="77777777" w:rsidR="0067655B" w:rsidRDefault="0067655B" w:rsidP="0067655B">
            <w:pPr>
              <w:pStyle w:val="NTGTableText"/>
              <w:rPr>
                <w:b/>
                <w:bCs/>
              </w:rPr>
            </w:pPr>
          </w:p>
        </w:tc>
      </w:tr>
    </w:tbl>
    <w:p w14:paraId="268F6827" w14:textId="77777777" w:rsidR="00621913" w:rsidRPr="00621913" w:rsidRDefault="00621913" w:rsidP="00621913">
      <w:pPr>
        <w:pStyle w:val="NTGTableText"/>
        <w:rPr>
          <w:sz w:val="18"/>
        </w:rPr>
      </w:pPr>
    </w:p>
    <w:tbl>
      <w:tblPr>
        <w:tblStyle w:val="NTGTable1"/>
        <w:tblW w:w="0" w:type="auto"/>
        <w:tblInd w:w="-23" w:type="dxa"/>
        <w:tblLook w:val="04A0" w:firstRow="1" w:lastRow="0" w:firstColumn="1" w:lastColumn="0" w:noHBand="0" w:noVBand="1"/>
        <w:tblCaption w:val="Office use only table"/>
        <w:tblDescription w:val="Office use only table"/>
      </w:tblPr>
      <w:tblGrid>
        <w:gridCol w:w="1690"/>
        <w:gridCol w:w="7925"/>
      </w:tblGrid>
      <w:tr w:rsidR="00621913" w:rsidRPr="00621913" w14:paraId="268F682A" w14:textId="77777777" w:rsidTr="006765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0" w:type="dxa"/>
            <w:tcBorders>
              <w:top w:val="single" w:sz="18" w:space="0" w:color="auto"/>
              <w:left w:val="single" w:sz="18" w:space="0" w:color="auto"/>
              <w:bottom w:val="single" w:sz="18" w:space="0" w:color="auto"/>
              <w:right w:val="nil"/>
            </w:tcBorders>
          </w:tcPr>
          <w:p w14:paraId="268F6828" w14:textId="77777777" w:rsidR="00621913" w:rsidRPr="00694703" w:rsidRDefault="00621913" w:rsidP="00621913">
            <w:pPr>
              <w:pStyle w:val="NTGTableText"/>
            </w:pPr>
            <w:r w:rsidRPr="00694703">
              <w:t>OFFICE USE</w:t>
            </w:r>
          </w:p>
        </w:tc>
        <w:tc>
          <w:tcPr>
            <w:tcW w:w="7925" w:type="dxa"/>
            <w:tcBorders>
              <w:top w:val="single" w:sz="18" w:space="0" w:color="auto"/>
              <w:left w:val="nil"/>
              <w:bottom w:val="single" w:sz="18" w:space="0" w:color="auto"/>
              <w:right w:val="single" w:sz="18" w:space="0" w:color="auto"/>
            </w:tcBorders>
          </w:tcPr>
          <w:p w14:paraId="268F6829" w14:textId="77777777" w:rsidR="00621913" w:rsidRPr="00694703" w:rsidRDefault="00694703" w:rsidP="00621913">
            <w:pPr>
              <w:pStyle w:val="NTGTableText"/>
              <w:cnfStyle w:val="100000000000" w:firstRow="1" w:lastRow="0" w:firstColumn="0" w:lastColumn="0" w:oddVBand="0" w:evenVBand="0" w:oddHBand="0" w:evenHBand="0" w:firstRowFirstColumn="0" w:firstRowLastColumn="0" w:lastRowFirstColumn="0" w:lastRowLastColumn="0"/>
            </w:pPr>
            <w:r w:rsidRPr="00694703">
              <w:t>Collected on behalf of the Northern Territory Government</w:t>
            </w:r>
          </w:p>
        </w:tc>
      </w:tr>
      <w:tr w:rsidR="00694703" w:rsidRPr="00621913" w14:paraId="268F682D" w14:textId="77777777" w:rsidTr="00676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0" w:type="dxa"/>
            <w:tcBorders>
              <w:top w:val="single" w:sz="18" w:space="0" w:color="auto"/>
              <w:left w:val="single" w:sz="18" w:space="0" w:color="auto"/>
              <w:bottom w:val="single" w:sz="4" w:space="0" w:color="auto"/>
              <w:right w:val="single" w:sz="4" w:space="0" w:color="auto"/>
            </w:tcBorders>
            <w:shd w:val="clear" w:color="auto" w:fill="BFBFBF" w:themeFill="background1" w:themeFillShade="BF"/>
          </w:tcPr>
          <w:p w14:paraId="268F682B" w14:textId="77777777" w:rsidR="00694703" w:rsidRPr="00694703" w:rsidRDefault="00694703" w:rsidP="00621913">
            <w:pPr>
              <w:pStyle w:val="NTGTableText"/>
              <w:rPr>
                <w:b/>
              </w:rPr>
            </w:pPr>
            <w:r w:rsidRPr="00694703">
              <w:rPr>
                <w:b/>
              </w:rPr>
              <w:t>Name</w:t>
            </w:r>
            <w:r>
              <w:rPr>
                <w:b/>
              </w:rPr>
              <w:t>:</w:t>
            </w:r>
          </w:p>
        </w:tc>
        <w:tc>
          <w:tcPr>
            <w:tcW w:w="7925" w:type="dxa"/>
            <w:tcBorders>
              <w:top w:val="single" w:sz="18" w:space="0" w:color="auto"/>
              <w:left w:val="single" w:sz="4" w:space="0" w:color="auto"/>
              <w:bottom w:val="single" w:sz="4" w:space="0" w:color="auto"/>
              <w:right w:val="single" w:sz="18" w:space="0" w:color="auto"/>
            </w:tcBorders>
          </w:tcPr>
          <w:p w14:paraId="268F682C" w14:textId="77777777" w:rsidR="00694703" w:rsidRPr="00621913" w:rsidRDefault="00694703" w:rsidP="00621913">
            <w:pPr>
              <w:pStyle w:val="NTGTableText"/>
              <w:cnfStyle w:val="000000100000" w:firstRow="0" w:lastRow="0" w:firstColumn="0" w:lastColumn="0" w:oddVBand="0" w:evenVBand="0" w:oddHBand="1" w:evenHBand="0" w:firstRowFirstColumn="0" w:firstRowLastColumn="0" w:lastRowFirstColumn="0" w:lastRowLastColumn="0"/>
            </w:pPr>
          </w:p>
        </w:tc>
      </w:tr>
      <w:tr w:rsidR="00694703" w:rsidRPr="00621913" w14:paraId="268F6830" w14:textId="77777777" w:rsidTr="006765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0" w:type="dxa"/>
            <w:tcBorders>
              <w:top w:val="single" w:sz="4" w:space="0" w:color="auto"/>
              <w:left w:val="single" w:sz="18" w:space="0" w:color="auto"/>
              <w:bottom w:val="single" w:sz="4" w:space="0" w:color="auto"/>
              <w:right w:val="single" w:sz="4" w:space="0" w:color="auto"/>
            </w:tcBorders>
            <w:shd w:val="clear" w:color="auto" w:fill="BFBFBF" w:themeFill="background1" w:themeFillShade="BF"/>
          </w:tcPr>
          <w:p w14:paraId="268F682E" w14:textId="77777777" w:rsidR="00694703" w:rsidRPr="00694703" w:rsidRDefault="00694703" w:rsidP="00621913">
            <w:pPr>
              <w:pStyle w:val="NTGTableText"/>
              <w:rPr>
                <w:b/>
              </w:rPr>
            </w:pPr>
            <w:r w:rsidRPr="00694703">
              <w:rPr>
                <w:b/>
              </w:rPr>
              <w:t>Organisation</w:t>
            </w:r>
            <w:r>
              <w:rPr>
                <w:b/>
              </w:rPr>
              <w:t>:</w:t>
            </w:r>
          </w:p>
        </w:tc>
        <w:tc>
          <w:tcPr>
            <w:tcW w:w="7925" w:type="dxa"/>
            <w:tcBorders>
              <w:top w:val="single" w:sz="4" w:space="0" w:color="auto"/>
              <w:left w:val="single" w:sz="4" w:space="0" w:color="auto"/>
              <w:bottom w:val="single" w:sz="4" w:space="0" w:color="auto"/>
              <w:right w:val="single" w:sz="18" w:space="0" w:color="auto"/>
            </w:tcBorders>
          </w:tcPr>
          <w:p w14:paraId="268F682F" w14:textId="77777777" w:rsidR="00694703" w:rsidRPr="00621913" w:rsidRDefault="00694703" w:rsidP="00621913">
            <w:pPr>
              <w:pStyle w:val="NTGTableText"/>
              <w:cnfStyle w:val="000000010000" w:firstRow="0" w:lastRow="0" w:firstColumn="0" w:lastColumn="0" w:oddVBand="0" w:evenVBand="0" w:oddHBand="0" w:evenHBand="1" w:firstRowFirstColumn="0" w:firstRowLastColumn="0" w:lastRowFirstColumn="0" w:lastRowLastColumn="0"/>
            </w:pPr>
          </w:p>
        </w:tc>
      </w:tr>
      <w:tr w:rsidR="00694703" w:rsidRPr="00621913" w14:paraId="268F6833" w14:textId="77777777" w:rsidTr="00676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0" w:type="dxa"/>
            <w:tcBorders>
              <w:top w:val="single" w:sz="4" w:space="0" w:color="auto"/>
              <w:left w:val="single" w:sz="18" w:space="0" w:color="auto"/>
              <w:bottom w:val="single" w:sz="18" w:space="0" w:color="auto"/>
              <w:right w:val="single" w:sz="4" w:space="0" w:color="auto"/>
            </w:tcBorders>
            <w:shd w:val="clear" w:color="auto" w:fill="BFBFBF" w:themeFill="background1" w:themeFillShade="BF"/>
          </w:tcPr>
          <w:p w14:paraId="268F6831" w14:textId="77777777" w:rsidR="00694703" w:rsidRPr="00694703" w:rsidRDefault="00694703" w:rsidP="00694703">
            <w:pPr>
              <w:pStyle w:val="NTGTableText"/>
              <w:rPr>
                <w:b/>
              </w:rPr>
            </w:pPr>
            <w:r w:rsidRPr="00694703">
              <w:rPr>
                <w:b/>
              </w:rPr>
              <w:t>Email/Phone</w:t>
            </w:r>
            <w:r>
              <w:rPr>
                <w:b/>
              </w:rPr>
              <w:t>:</w:t>
            </w:r>
          </w:p>
        </w:tc>
        <w:tc>
          <w:tcPr>
            <w:tcW w:w="7925" w:type="dxa"/>
            <w:tcBorders>
              <w:top w:val="single" w:sz="4" w:space="0" w:color="auto"/>
              <w:left w:val="single" w:sz="4" w:space="0" w:color="auto"/>
              <w:bottom w:val="single" w:sz="18" w:space="0" w:color="auto"/>
              <w:right w:val="single" w:sz="18" w:space="0" w:color="auto"/>
            </w:tcBorders>
          </w:tcPr>
          <w:p w14:paraId="268F6832" w14:textId="77777777" w:rsidR="00694703" w:rsidRPr="00621913" w:rsidRDefault="00694703" w:rsidP="00621913">
            <w:pPr>
              <w:pStyle w:val="NTGTableText"/>
              <w:cnfStyle w:val="000000100000" w:firstRow="0" w:lastRow="0" w:firstColumn="0" w:lastColumn="0" w:oddVBand="0" w:evenVBand="0" w:oddHBand="1" w:evenHBand="0" w:firstRowFirstColumn="0" w:firstRowLastColumn="0" w:lastRowFirstColumn="0" w:lastRowLastColumn="0"/>
            </w:pPr>
          </w:p>
        </w:tc>
      </w:tr>
    </w:tbl>
    <w:p w14:paraId="268F6834" w14:textId="77777777" w:rsidR="00694703" w:rsidRPr="00694703" w:rsidRDefault="00694703" w:rsidP="002F0B5C">
      <w:pPr>
        <w:spacing w:before="200" w:after="160"/>
        <w:ind w:right="-284"/>
      </w:pPr>
      <w:r w:rsidRPr="00694703">
        <w:rPr>
          <w:b/>
        </w:rPr>
        <w:t>Description of job and person:</w:t>
      </w:r>
      <w:r w:rsidRPr="00694703">
        <w:t xml:space="preserve"> i.e. region, location, event name, clothing, hair colour, gender, position in shot</w:t>
      </w:r>
    </w:p>
    <w:tbl>
      <w:tblPr>
        <w:tblStyle w:val="TableGrid1"/>
        <w:tblW w:w="0" w:type="auto"/>
        <w:tblInd w:w="-5" w:type="dxa"/>
        <w:tblLook w:val="04A0" w:firstRow="1" w:lastRow="0" w:firstColumn="1" w:lastColumn="0" w:noHBand="0" w:noVBand="1"/>
        <w:tblCaption w:val="Description of job and person table"/>
        <w:tblDescription w:val="This table is for the talent to enter a description of job and person: i.e. region, location, event name, clothing, hair colour, gender, position in shot"/>
      </w:tblPr>
      <w:tblGrid>
        <w:gridCol w:w="9633"/>
      </w:tblGrid>
      <w:tr w:rsidR="00694703" w:rsidRPr="00621913" w14:paraId="268F6836" w14:textId="77777777" w:rsidTr="0067655B">
        <w:trPr>
          <w:trHeight w:val="1077"/>
          <w:tblHeader/>
        </w:trPr>
        <w:tc>
          <w:tcPr>
            <w:tcW w:w="9633" w:type="dxa"/>
            <w:tcBorders>
              <w:top w:val="single" w:sz="4" w:space="0" w:color="auto"/>
              <w:bottom w:val="single" w:sz="4" w:space="0" w:color="auto"/>
            </w:tcBorders>
          </w:tcPr>
          <w:p w14:paraId="268F6835" w14:textId="77777777" w:rsidR="00694703" w:rsidRPr="00621913" w:rsidRDefault="00694703" w:rsidP="00D86CD9">
            <w:pPr>
              <w:pStyle w:val="NTGTableText"/>
              <w:rPr>
                <w:bCs/>
              </w:rPr>
            </w:pPr>
          </w:p>
        </w:tc>
      </w:tr>
    </w:tbl>
    <w:p w14:paraId="268F6837" w14:textId="77777777" w:rsidR="002F0B5C" w:rsidRPr="002B5AE3" w:rsidRDefault="002B5AE3" w:rsidP="002F0B5C">
      <w:pPr>
        <w:spacing w:before="200" w:after="160"/>
        <w:ind w:right="-284"/>
      </w:pPr>
      <w:r w:rsidRPr="002B5AE3">
        <w:rPr>
          <w:b/>
        </w:rPr>
        <w:t>Notes</w:t>
      </w:r>
      <w:r>
        <w:rPr>
          <w:b/>
        </w:rPr>
        <w:t>:</w:t>
      </w:r>
      <w:r w:rsidRPr="002B5AE3">
        <w:t xml:space="preserve"> i.e. sensitivities, exclusions, copyright considerations, original image number, file name</w:t>
      </w:r>
    </w:p>
    <w:tbl>
      <w:tblPr>
        <w:tblStyle w:val="TableGrid1"/>
        <w:tblW w:w="0" w:type="auto"/>
        <w:tblInd w:w="-5" w:type="dxa"/>
        <w:tblLook w:val="04A0" w:firstRow="1" w:lastRow="0" w:firstColumn="1" w:lastColumn="0" w:noHBand="0" w:noVBand="1"/>
        <w:tblCaption w:val="Notes table"/>
        <w:tblDescription w:val="This table is for the talent to enter notes: i.e. sensitivities, exclusions, copyright considerations, original image number, file name"/>
      </w:tblPr>
      <w:tblGrid>
        <w:gridCol w:w="9633"/>
      </w:tblGrid>
      <w:tr w:rsidR="002F0B5C" w:rsidRPr="00621913" w14:paraId="268F6839" w14:textId="77777777" w:rsidTr="0067655B">
        <w:trPr>
          <w:trHeight w:val="1134"/>
          <w:tblHeader/>
        </w:trPr>
        <w:tc>
          <w:tcPr>
            <w:tcW w:w="9633" w:type="dxa"/>
            <w:tcBorders>
              <w:top w:val="single" w:sz="4" w:space="0" w:color="auto"/>
              <w:bottom w:val="single" w:sz="4" w:space="0" w:color="auto"/>
            </w:tcBorders>
          </w:tcPr>
          <w:p w14:paraId="268F6838" w14:textId="77777777" w:rsidR="002F0B5C" w:rsidRPr="00621913" w:rsidRDefault="002F0B5C" w:rsidP="00D86CD9">
            <w:pPr>
              <w:pStyle w:val="NTGTableText"/>
              <w:rPr>
                <w:bCs/>
              </w:rPr>
            </w:pPr>
          </w:p>
        </w:tc>
      </w:tr>
    </w:tbl>
    <w:p w14:paraId="268F683A" w14:textId="77777777" w:rsidR="002F0B5C" w:rsidRPr="00621913" w:rsidRDefault="002F0B5C" w:rsidP="002F0B5C"/>
    <w:p w14:paraId="268F683B" w14:textId="77777777" w:rsidR="002D2079" w:rsidRPr="002D2079" w:rsidRDefault="002D2079" w:rsidP="002D2079">
      <w:pPr>
        <w:spacing w:after="240"/>
        <w:rPr>
          <w:b/>
          <w:sz w:val="32"/>
          <w:szCs w:val="24"/>
          <w:lang w:val="en-US"/>
        </w:rPr>
      </w:pPr>
      <w:r w:rsidRPr="002D2079">
        <w:rPr>
          <w:b/>
          <w:sz w:val="32"/>
          <w:szCs w:val="24"/>
          <w:lang w:val="en-US"/>
        </w:rPr>
        <w:lastRenderedPageBreak/>
        <w:t>Talent – information sheet</w:t>
      </w:r>
    </w:p>
    <w:p w14:paraId="268F683C" w14:textId="77777777" w:rsidR="002D2079" w:rsidRPr="002D2079" w:rsidRDefault="002D2079" w:rsidP="001424A0">
      <w:pPr>
        <w:pBdr>
          <w:bottom w:val="single" w:sz="4" w:space="10" w:color="auto"/>
        </w:pBdr>
      </w:pPr>
      <w:r w:rsidRPr="002D2079">
        <w:t xml:space="preserve">The Northern Territory Government (NTG) is collecting your information to obtain permission to use photos, video and/or audio recordings of you in Northern Territory Government advertising, documents, promotional materials, websites and social media accounts. Photos, video (now referred to as images) and/or audio recordings or other personal information described in this form may be supplied to NTG staff, contractors or service providers (i.e. graphic designers) engaged by the Northern Territory Government to produce these materials, but will not be provided to any other person or organisation for purposes other than described. The images or audio recording and a copy of the talent release form may also be stored on the NT Government Image Library. </w:t>
      </w:r>
    </w:p>
    <w:p w14:paraId="268F683D" w14:textId="77777777" w:rsidR="002D2079" w:rsidRPr="002D2079" w:rsidRDefault="002D2079" w:rsidP="002D2079">
      <w:pPr>
        <w:rPr>
          <w:i/>
        </w:rPr>
      </w:pPr>
      <w:r w:rsidRPr="002D2079">
        <w:rPr>
          <w:i/>
        </w:rPr>
        <w:t>Before you agree to any images or audio recordings of you being used by the Northern Territory Government, there are some important things you need to know.</w:t>
      </w:r>
    </w:p>
    <w:p w14:paraId="268F683E" w14:textId="77777777" w:rsidR="002D2079" w:rsidRPr="00DD0F08" w:rsidRDefault="002D2079" w:rsidP="00DD0F08">
      <w:pPr>
        <w:pStyle w:val="ListNumber"/>
      </w:pPr>
      <w:r w:rsidRPr="00DD0F08">
        <w:t>What will happen to my images once they are taken?</w:t>
      </w:r>
    </w:p>
    <w:p w14:paraId="268F683F" w14:textId="77777777" w:rsidR="002D2079" w:rsidRPr="002D2079" w:rsidRDefault="002D2079" w:rsidP="002D2079">
      <w:r w:rsidRPr="002D2079">
        <w:t>The Northern Territory Government will store your images digitally in its photographic library database. The talent release form that you signed will be filed with your images. Once stored in the database, your images may be used by any Northern Territory Government department or agency for a wide variety of purposes, ongoing, until advised otherwise by you in writing.</w:t>
      </w:r>
    </w:p>
    <w:p w14:paraId="268F6840" w14:textId="77777777" w:rsidR="002D2079" w:rsidRPr="002D2079" w:rsidRDefault="002D2079" w:rsidP="00DD0F08">
      <w:pPr>
        <w:pStyle w:val="ListNumber"/>
      </w:pPr>
      <w:r w:rsidRPr="002D2079">
        <w:t>Who can use my images?</w:t>
      </w:r>
    </w:p>
    <w:p w14:paraId="268F6841" w14:textId="77777777" w:rsidR="002D2079" w:rsidRPr="002D2079" w:rsidRDefault="002D2079" w:rsidP="002D2079">
      <w:r w:rsidRPr="002D2079">
        <w:t>Your images cannot be shared with any person, organisation or company outside of the Northern Territory Government, other than those specified, without your express permission. This includes private companies, political parties, and charitable organisations.</w:t>
      </w:r>
    </w:p>
    <w:p w14:paraId="268F6842" w14:textId="77777777" w:rsidR="002D2079" w:rsidRPr="002D2079" w:rsidRDefault="002D2079" w:rsidP="00DD0F08">
      <w:pPr>
        <w:pStyle w:val="ListNumber"/>
      </w:pPr>
      <w:r w:rsidRPr="002D2079">
        <w:t>Where will my images or audio be used?</w:t>
      </w:r>
    </w:p>
    <w:p w14:paraId="268F6843" w14:textId="77777777" w:rsidR="002D2079" w:rsidRPr="002D2079" w:rsidRDefault="002D2079" w:rsidP="002D2079">
      <w:r w:rsidRPr="002D2079">
        <w:t xml:space="preserve">Your images may be used in a variety of applications. Some of the typical places could include printed brochures and flyers, newspaper advertising, magazines and journals, television commercials, radio commercials, government events and displays, newsletters, websites and social media channels, outdoor </w:t>
      </w:r>
      <w:proofErr w:type="gramStart"/>
      <w:r w:rsidRPr="002D2079">
        <w:t>billboards</w:t>
      </w:r>
      <w:proofErr w:type="gramEnd"/>
      <w:r w:rsidRPr="002D2079">
        <w:t xml:space="preserve"> and banners, bus advertising and others as required. Your image may be used in situations that are unrelated to the original purpose for which they were taken.  </w:t>
      </w:r>
    </w:p>
    <w:p w14:paraId="268F6844" w14:textId="77777777" w:rsidR="002D2079" w:rsidRPr="002D2079" w:rsidRDefault="002D2079" w:rsidP="00DD0F08">
      <w:pPr>
        <w:pStyle w:val="ListNumber"/>
      </w:pPr>
      <w:r w:rsidRPr="002D2079">
        <w:t>What if I don’t want my photograph to be used somewhere?</w:t>
      </w:r>
    </w:p>
    <w:p w14:paraId="268F6845" w14:textId="77777777" w:rsidR="002D2079" w:rsidRPr="002D2079" w:rsidRDefault="002D2079" w:rsidP="002D2079">
      <w:r w:rsidRPr="002D2079">
        <w:t>It can be quite a surprise to see your photograph blown up two metres tall at a display, or to suddenly find yourself appearing on television. You need to be aware that your photograph may be used in these situations unless you ask for it not to be.</w:t>
      </w:r>
      <w:r w:rsidRPr="002D2079">
        <w:rPr>
          <w:u w:val="single"/>
        </w:rPr>
        <w:t xml:space="preserve"> If there are circumstances where you do not want your photo used, make sure you write that down on the Talent Release Form you sign</w:t>
      </w:r>
      <w:r w:rsidRPr="002D2079">
        <w:t xml:space="preserve">. </w:t>
      </w:r>
    </w:p>
    <w:p w14:paraId="268F6846" w14:textId="77777777" w:rsidR="002D2079" w:rsidRPr="002D2079" w:rsidRDefault="002D2079" w:rsidP="00DD0F08">
      <w:pPr>
        <w:pStyle w:val="ListNumber"/>
      </w:pPr>
      <w:r w:rsidRPr="002D2079">
        <w:t>I had my photograph taken but I no longer want it used. How can I get it taken off the database?</w:t>
      </w:r>
    </w:p>
    <w:p w14:paraId="268F6847" w14:textId="77777777" w:rsidR="002D2079" w:rsidRPr="002D2079" w:rsidRDefault="002D2079" w:rsidP="002D2079">
      <w:r w:rsidRPr="002D2079">
        <w:t>You should telephone the number on this form or send an email to let us know.</w:t>
      </w:r>
    </w:p>
    <w:p w14:paraId="268F6848" w14:textId="77777777" w:rsidR="002D2079" w:rsidRPr="002D2079" w:rsidRDefault="002D2079" w:rsidP="00DD0F08">
      <w:pPr>
        <w:pStyle w:val="ListNumber"/>
      </w:pPr>
      <w:r w:rsidRPr="002D2079">
        <w:t>Why do you need to know if I identify as being of Aboriginal or Torres Strait Islander de</w:t>
      </w:r>
      <w:r w:rsidR="0083723C">
        <w:t>s</w:t>
      </w:r>
      <w:r w:rsidRPr="002D2079">
        <w:t>cent?</w:t>
      </w:r>
    </w:p>
    <w:p w14:paraId="268F6849" w14:textId="77777777" w:rsidR="002D2079" w:rsidRPr="002D2079" w:rsidRDefault="002D2079" w:rsidP="002D2079">
      <w:r w:rsidRPr="002D2079">
        <w:t>The NT Government delivers a wide range of services and public information programs specifically designed to reach Territorians who identify as being of Aboriginal or Torres Strait Islander descent and we appreciate that there may be certain cultural sensitivities about using your image.</w:t>
      </w:r>
    </w:p>
    <w:p w14:paraId="268F684A" w14:textId="77777777" w:rsidR="002D2079" w:rsidRPr="002D2079" w:rsidRDefault="002D2079" w:rsidP="00DD0F08">
      <w:pPr>
        <w:pStyle w:val="ListNumber"/>
      </w:pPr>
      <w:r w:rsidRPr="002D2079">
        <w:t>You are entitled to access and amend the information provided by you.</w:t>
      </w:r>
    </w:p>
    <w:p w14:paraId="268F684B" w14:textId="77777777" w:rsidR="002D2079" w:rsidRPr="00DD0F08" w:rsidRDefault="002D2079" w:rsidP="00DD0F08">
      <w:pPr>
        <w:spacing w:before="360"/>
        <w:rPr>
          <w:b/>
        </w:rPr>
      </w:pPr>
      <w:r w:rsidRPr="00DD0F08">
        <w:rPr>
          <w:b/>
        </w:rPr>
        <w:t>For more information or to update your records please contact:</w:t>
      </w:r>
    </w:p>
    <w:p w14:paraId="268F684C" w14:textId="292B2155" w:rsidR="002D2079" w:rsidRPr="002D2079" w:rsidRDefault="002D2079" w:rsidP="002D2079">
      <w:pPr>
        <w:spacing w:after="0"/>
        <w:ind w:left="851"/>
        <w:rPr>
          <w:sz w:val="18"/>
        </w:rPr>
      </w:pPr>
      <w:r w:rsidRPr="002D2079">
        <w:rPr>
          <w:sz w:val="18"/>
        </w:rPr>
        <w:t xml:space="preserve">Northern Territory Government, Department of </w:t>
      </w:r>
      <w:r w:rsidR="00203E94">
        <w:rPr>
          <w:sz w:val="18"/>
        </w:rPr>
        <w:t>Education</w:t>
      </w:r>
    </w:p>
    <w:p w14:paraId="268F684D" w14:textId="5E3F972F" w:rsidR="002D2079" w:rsidRPr="002D2079" w:rsidRDefault="00203E94" w:rsidP="002D2079">
      <w:pPr>
        <w:spacing w:after="0"/>
        <w:ind w:left="851"/>
        <w:rPr>
          <w:sz w:val="18"/>
        </w:rPr>
      </w:pPr>
      <w:r>
        <w:rPr>
          <w:sz w:val="18"/>
        </w:rPr>
        <w:t>Corporate Communications and Media</w:t>
      </w:r>
    </w:p>
    <w:p w14:paraId="268F684E" w14:textId="7D37772B" w:rsidR="002D2079" w:rsidRPr="002D2079" w:rsidRDefault="00203E94" w:rsidP="002D2079">
      <w:pPr>
        <w:spacing w:after="0"/>
        <w:ind w:left="851"/>
        <w:rPr>
          <w:sz w:val="18"/>
        </w:rPr>
      </w:pPr>
      <w:proofErr w:type="spellStart"/>
      <w:r>
        <w:rPr>
          <w:sz w:val="18"/>
        </w:rPr>
        <w:t>Lvl</w:t>
      </w:r>
      <w:proofErr w:type="spellEnd"/>
      <w:r>
        <w:rPr>
          <w:sz w:val="18"/>
        </w:rPr>
        <w:t xml:space="preserve"> 11, Mitchell Centre</w:t>
      </w:r>
    </w:p>
    <w:p w14:paraId="268F684F" w14:textId="7320371F" w:rsidR="002D2079" w:rsidRPr="002D2079" w:rsidRDefault="002D2079" w:rsidP="002D2079">
      <w:pPr>
        <w:tabs>
          <w:tab w:val="left" w:pos="1560"/>
        </w:tabs>
        <w:spacing w:after="0"/>
        <w:ind w:left="851"/>
        <w:rPr>
          <w:sz w:val="18"/>
        </w:rPr>
      </w:pPr>
      <w:r w:rsidRPr="002D2079">
        <w:rPr>
          <w:b/>
          <w:bCs/>
          <w:sz w:val="18"/>
        </w:rPr>
        <w:t>Phone:</w:t>
      </w:r>
      <w:r w:rsidRPr="002D2079">
        <w:rPr>
          <w:sz w:val="18"/>
        </w:rPr>
        <w:t xml:space="preserve"> </w:t>
      </w:r>
      <w:r w:rsidRPr="002D2079">
        <w:rPr>
          <w:sz w:val="18"/>
        </w:rPr>
        <w:tab/>
      </w:r>
      <w:r w:rsidR="00137555">
        <w:rPr>
          <w:sz w:val="18"/>
        </w:rPr>
        <w:t>8901 4918</w:t>
      </w:r>
    </w:p>
    <w:p w14:paraId="268F6850" w14:textId="5AE5FF4A" w:rsidR="002D2079" w:rsidRPr="002D2079" w:rsidRDefault="002D2079" w:rsidP="002D2079">
      <w:pPr>
        <w:tabs>
          <w:tab w:val="left" w:pos="1560"/>
        </w:tabs>
        <w:spacing w:after="0"/>
        <w:ind w:left="851"/>
        <w:rPr>
          <w:sz w:val="18"/>
        </w:rPr>
      </w:pPr>
      <w:r w:rsidRPr="002D2079">
        <w:rPr>
          <w:b/>
          <w:bCs/>
          <w:sz w:val="18"/>
        </w:rPr>
        <w:t>Email:</w:t>
      </w:r>
      <w:r w:rsidR="00137555">
        <w:rPr>
          <w:sz w:val="18"/>
        </w:rPr>
        <w:t xml:space="preserve"> comms.doe@nt.gov.au</w:t>
      </w:r>
    </w:p>
    <w:p w14:paraId="268F6851" w14:textId="77777777" w:rsidR="00621913" w:rsidRPr="00621913" w:rsidRDefault="00621913" w:rsidP="00621913"/>
    <w:sectPr w:rsidR="00621913" w:rsidRPr="00621913" w:rsidSect="00705C9D">
      <w:headerReference w:type="default" r:id="rId13"/>
      <w:footerReference w:type="default" r:id="rId14"/>
      <w:headerReference w:type="first" r:id="rId15"/>
      <w:footerReference w:type="first" r:id="rId16"/>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F6854" w14:textId="77777777" w:rsidR="00904820" w:rsidRDefault="00904820" w:rsidP="007332FF">
      <w:r>
        <w:separator/>
      </w:r>
    </w:p>
  </w:endnote>
  <w:endnote w:type="continuationSeparator" w:id="0">
    <w:p w14:paraId="268F6855" w14:textId="77777777" w:rsidR="00904820" w:rsidRDefault="0090482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F6857" w14:textId="77777777" w:rsidR="004F016A" w:rsidRPr="00AE306C" w:rsidRDefault="00E12935" w:rsidP="002926BC">
    <w:pPr>
      <w:tabs>
        <w:tab w:val="right" w:pos="10206"/>
      </w:tabs>
      <w:spacing w:after="120"/>
      <w:ind w:left="-567" w:right="-568"/>
      <w:rPr>
        <w:sz w:val="16"/>
        <w:szCs w:val="16"/>
      </w:rPr>
    </w:pPr>
    <w:r>
      <w:rPr>
        <w:sz w:val="16"/>
        <w:szCs w:val="16"/>
      </w:rPr>
      <w:pict w14:anchorId="268F6860">
        <v:rect id="_x0000_i1025" style="width:481.9pt;height:.5pt" o:hralign="center" o:hrstd="t" o:hrnoshade="t" o:hr="t" fillcolor="black [3213]" stroked="f"/>
      </w:pict>
    </w:r>
  </w:p>
  <w:p w14:paraId="268F6858" w14:textId="7D1E0B55" w:rsidR="004F016A" w:rsidRPr="004D1B76" w:rsidRDefault="004F016A"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E12935">
      <w:rPr>
        <w:rStyle w:val="NTGFooterDepartmentNameChar"/>
      </w:rPr>
      <w:t>Northern Territory Government</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E12935">
      <w:rPr>
        <w:rStyle w:val="NTGFooter2deptpagenumChar"/>
        <w:rFonts w:eastAsia="Calibri"/>
        <w:noProof/>
      </w:rPr>
      <w:t>2</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E12935">
      <w:rPr>
        <w:rStyle w:val="NTGFooter2deptpagenumChar"/>
        <w:rFonts w:eastAsia="Calibri"/>
        <w:noProof/>
      </w:rPr>
      <w:t>2</w:t>
    </w:r>
    <w:r w:rsidRPr="007B5DA2">
      <w:rPr>
        <w:rStyle w:val="NTGFooter2deptpagenumChar"/>
        <w:rFonts w:eastAsia="Calibri"/>
      </w:rPr>
      <w:fldChar w:fldCharType="end"/>
    </w:r>
  </w:p>
  <w:p w14:paraId="268F6859" w14:textId="6F443800" w:rsidR="004F016A" w:rsidRPr="007B5DA2" w:rsidRDefault="00137555" w:rsidP="002926BC">
    <w:pPr>
      <w:pStyle w:val="NTGFooter2DateVersion"/>
      <w:tabs>
        <w:tab w:val="clear" w:pos="9639"/>
        <w:tab w:val="right" w:pos="10206"/>
      </w:tabs>
      <w:ind w:left="-567" w:right="-568"/>
      <w:rPr>
        <w:rStyle w:val="NTGFooter2deptpagenumChar"/>
        <w:rFonts w:eastAsia="Calibri"/>
      </w:rPr>
    </w:pPr>
    <w:r>
      <w:t>05 April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4F016A" w:rsidRPr="00132658" w14:paraId="268F685E" w14:textId="77777777" w:rsidTr="002B5591">
      <w:trPr>
        <w:cantSplit/>
        <w:trHeight w:hRule="exact" w:val="1400"/>
        <w:tblHeader/>
      </w:trPr>
      <w:tc>
        <w:tcPr>
          <w:tcW w:w="8505" w:type="dxa"/>
          <w:vAlign w:val="center"/>
        </w:tcPr>
        <w:p w14:paraId="268F685B" w14:textId="0BDA5CF9" w:rsidR="004F016A" w:rsidRPr="00705C9D" w:rsidRDefault="004F016A"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end"/>
          </w:r>
        </w:p>
        <w:p w14:paraId="268F685C" w14:textId="436DD98C" w:rsidR="004F016A" w:rsidRPr="007B5DA2" w:rsidRDefault="004F016A" w:rsidP="0067655B">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E12935">
            <w:rPr>
              <w:noProof/>
            </w:rPr>
            <w:t>1</w:t>
          </w:r>
          <w:r w:rsidRPr="007B5DA2">
            <w:fldChar w:fldCharType="end"/>
          </w:r>
          <w:r w:rsidRPr="007B5DA2">
            <w:t xml:space="preserve"> of </w:t>
          </w:r>
          <w:r w:rsidR="008F76CC">
            <w:rPr>
              <w:noProof/>
            </w:rPr>
            <w:fldChar w:fldCharType="begin"/>
          </w:r>
          <w:r w:rsidR="008F76CC">
            <w:rPr>
              <w:noProof/>
            </w:rPr>
            <w:instrText xml:space="preserve"> NUMPAGES  \* Arabic  \* MERGEFORMAT </w:instrText>
          </w:r>
          <w:r w:rsidR="008F76CC">
            <w:rPr>
              <w:noProof/>
            </w:rPr>
            <w:fldChar w:fldCharType="separate"/>
          </w:r>
          <w:r w:rsidR="00E12935">
            <w:rPr>
              <w:noProof/>
            </w:rPr>
            <w:t>2</w:t>
          </w:r>
          <w:r w:rsidR="008F76CC">
            <w:rPr>
              <w:noProof/>
            </w:rPr>
            <w:fldChar w:fldCharType="end"/>
          </w:r>
          <w:r w:rsidRPr="007B5DA2">
            <w:tab/>
          </w:r>
          <w:r w:rsidRPr="007B5DA2">
            <w:rPr>
              <w:rStyle w:val="NTGFooter1itemsChar"/>
            </w:rPr>
            <w:fldChar w:fldCharType="begin"/>
          </w:r>
          <w:r w:rsidRPr="007B5DA2">
            <w:rPr>
              <w:rStyle w:val="NTGFooter1itemsChar"/>
            </w:rPr>
            <w:instrText xml:space="preserve"> DOCPROPERTY  DocumentDate  \* MERGEFORMAT </w:instrText>
          </w:r>
          <w:r w:rsidRPr="007B5DA2">
            <w:rPr>
              <w:rStyle w:val="NTGFooter1itemsChar"/>
            </w:rPr>
            <w:fldChar w:fldCharType="separate"/>
          </w:r>
          <w:r w:rsidR="00E12935">
            <w:rPr>
              <w:rStyle w:val="NTGFooter1itemsChar"/>
            </w:rPr>
            <w:t>30 November 2016</w:t>
          </w:r>
          <w:r w:rsidRPr="007B5DA2">
            <w:rPr>
              <w:rStyle w:val="NTGFooter1itemsChar"/>
            </w:rPr>
            <w:fldChar w:fldCharType="end"/>
          </w:r>
        </w:p>
      </w:tc>
      <w:tc>
        <w:tcPr>
          <w:tcW w:w="2268" w:type="dxa"/>
          <w:vAlign w:val="center"/>
        </w:tcPr>
        <w:p w14:paraId="268F685D" w14:textId="77777777" w:rsidR="004F016A" w:rsidRPr="001E14EB" w:rsidRDefault="004F016A" w:rsidP="00543BD1">
          <w:pPr>
            <w:spacing w:after="0"/>
            <w:jc w:val="right"/>
          </w:pPr>
          <w:r w:rsidRPr="00132658">
            <w:rPr>
              <w:noProof/>
              <w:lang w:eastAsia="en-AU"/>
            </w:rPr>
            <w:drawing>
              <wp:inline distT="0" distB="0" distL="0" distR="0" wp14:anchorId="268F6861" wp14:editId="268F6862">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268F685F" w14:textId="77777777" w:rsidR="004F016A" w:rsidRPr="00543BD1" w:rsidRDefault="004F016A"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F6852" w14:textId="77777777" w:rsidR="00904820" w:rsidRDefault="00904820" w:rsidP="007332FF">
      <w:r>
        <w:separator/>
      </w:r>
    </w:p>
  </w:footnote>
  <w:footnote w:type="continuationSeparator" w:id="0">
    <w:p w14:paraId="268F6853" w14:textId="77777777" w:rsidR="00904820" w:rsidRDefault="0090482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753091635"/>
      <w:dataBinding w:prefixMappings="xmlns:ns0='http://purl.org/dc/elements/1.1/' xmlns:ns1='http://schemas.openxmlformats.org/package/2006/metadata/core-properties' " w:xpath="/ns1:coreProperties[1]/ns0:title[1]" w:storeItemID="{6C3C8BC8-F283-45AE-878A-BAB7291924A1}"/>
      <w:text/>
    </w:sdtPr>
    <w:sdtEndPr/>
    <w:sdtContent>
      <w:p w14:paraId="268F6856" w14:textId="24C7AAAB" w:rsidR="004F016A" w:rsidRPr="0067655B" w:rsidRDefault="00203E94" w:rsidP="0067655B">
        <w:pPr>
          <w:pStyle w:val="Header"/>
        </w:pPr>
        <w:r>
          <w:t>Talent Release Form - Students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14:paraId="268F685A" w14:textId="487A36D0" w:rsidR="004F016A" w:rsidRDefault="00203E94" w:rsidP="0050530C">
        <w:pPr>
          <w:pStyle w:val="Title"/>
        </w:pPr>
        <w:r>
          <w:t>Talent Release Form - Students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014"/>
    <w:multiLevelType w:val="multilevel"/>
    <w:tmpl w:val="53204A44"/>
    <w:numStyleLink w:val="NTGTableNumList"/>
  </w:abstractNum>
  <w:abstractNum w:abstractNumId="1" w15:restartNumberingAfterBreak="0">
    <w:nsid w:val="1B327953"/>
    <w:multiLevelType w:val="multilevel"/>
    <w:tmpl w:val="BD7A8414"/>
    <w:numStyleLink w:val="NTGStandardList"/>
  </w:abstractNum>
  <w:abstractNum w:abstractNumId="2" w15:restartNumberingAfterBreak="0">
    <w:nsid w:val="1E1374D6"/>
    <w:multiLevelType w:val="multilevel"/>
    <w:tmpl w:val="53204A44"/>
    <w:numStyleLink w:val="NTGTableNumList"/>
  </w:abstractNum>
  <w:abstractNum w:abstractNumId="3" w15:restartNumberingAfterBreak="0">
    <w:nsid w:val="211A12AE"/>
    <w:multiLevelType w:val="multilevel"/>
    <w:tmpl w:val="BD7A8414"/>
    <w:numStyleLink w:val="NTGStandardList"/>
  </w:abstractNum>
  <w:abstractNum w:abstractNumId="4"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 w15:restartNumberingAfterBreak="0">
    <w:nsid w:val="2B9D4F2F"/>
    <w:multiLevelType w:val="multilevel"/>
    <w:tmpl w:val="4E6AC8F6"/>
    <w:numStyleLink w:val="NTGStandardNumList"/>
  </w:abstractNum>
  <w:abstractNum w:abstractNumId="7" w15:restartNumberingAfterBreak="0">
    <w:nsid w:val="300D2832"/>
    <w:multiLevelType w:val="singleLevel"/>
    <w:tmpl w:val="74C05E62"/>
    <w:lvl w:ilvl="0">
      <w:start w:val="1"/>
      <w:numFmt w:val="upperLetter"/>
      <w:pStyle w:val="ListNumber5"/>
      <w:lvlText w:val="%1)"/>
      <w:lvlJc w:val="left"/>
      <w:pPr>
        <w:ind w:left="357" w:hanging="357"/>
      </w:pPr>
      <w:rPr>
        <w:rFonts w:hint="default"/>
      </w:rPr>
    </w:lvl>
  </w:abstractNum>
  <w:abstractNum w:abstractNumId="8" w15:restartNumberingAfterBreak="0">
    <w:nsid w:val="35C910BE"/>
    <w:multiLevelType w:val="multilevel"/>
    <w:tmpl w:val="BD7A8414"/>
    <w:numStyleLink w:val="NTGStandardList"/>
  </w:abstractNum>
  <w:abstractNum w:abstractNumId="9" w15:restartNumberingAfterBreak="0">
    <w:nsid w:val="4011104C"/>
    <w:multiLevelType w:val="multilevel"/>
    <w:tmpl w:val="BD7A8414"/>
    <w:numStyleLink w:val="NTGStandardList"/>
  </w:abstractNum>
  <w:abstractNum w:abstractNumId="10"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392558"/>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15:restartNumberingAfterBreak="0">
    <w:nsid w:val="4B8F005A"/>
    <w:multiLevelType w:val="multilevel"/>
    <w:tmpl w:val="4E6AC8F6"/>
    <w:numStyleLink w:val="NTGStandardNumList"/>
  </w:abstractNum>
  <w:abstractNum w:abstractNumId="13" w15:restartNumberingAfterBreak="0">
    <w:nsid w:val="4D22441B"/>
    <w:multiLevelType w:val="multilevel"/>
    <w:tmpl w:val="53204A44"/>
    <w:numStyleLink w:val="NTGTableNumList"/>
  </w:abstractNum>
  <w:abstractNum w:abstractNumId="14"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4F7A3139"/>
    <w:multiLevelType w:val="multilevel"/>
    <w:tmpl w:val="53204A44"/>
    <w:numStyleLink w:val="NTGTableNumList"/>
  </w:abstractNum>
  <w:abstractNum w:abstractNumId="16" w15:restartNumberingAfterBreak="0">
    <w:nsid w:val="5A750A27"/>
    <w:multiLevelType w:val="multilevel"/>
    <w:tmpl w:val="8D8CCF9A"/>
    <w:numStyleLink w:val="NTGTableList"/>
  </w:abstractNum>
  <w:abstractNum w:abstractNumId="17" w15:restartNumberingAfterBreak="0">
    <w:nsid w:val="5B713B90"/>
    <w:multiLevelType w:val="multilevel"/>
    <w:tmpl w:val="4E6AC8F6"/>
    <w:numStyleLink w:val="NTGStandardNumList"/>
  </w:abstractNum>
  <w:abstractNum w:abstractNumId="18" w15:restartNumberingAfterBreak="0">
    <w:nsid w:val="5D042DCE"/>
    <w:multiLevelType w:val="multilevel"/>
    <w:tmpl w:val="4E6AC8F6"/>
    <w:numStyleLink w:val="NTGStandardNumList"/>
  </w:abstractNum>
  <w:abstractNum w:abstractNumId="19" w15:restartNumberingAfterBreak="0">
    <w:nsid w:val="606D0AB2"/>
    <w:multiLevelType w:val="multilevel"/>
    <w:tmpl w:val="4E6AC8F6"/>
    <w:numStyleLink w:val="NTGStandardNumList"/>
  </w:abstractNum>
  <w:abstractNum w:abstractNumId="20" w15:restartNumberingAfterBreak="0">
    <w:nsid w:val="60A13E7C"/>
    <w:multiLevelType w:val="multilevel"/>
    <w:tmpl w:val="8D8CCF9A"/>
    <w:numStyleLink w:val="NTGTableList"/>
  </w:abstractNum>
  <w:abstractNum w:abstractNumId="21" w15:restartNumberingAfterBreak="0">
    <w:nsid w:val="61AD07BD"/>
    <w:multiLevelType w:val="multilevel"/>
    <w:tmpl w:val="4E6AC8F6"/>
    <w:numStyleLink w:val="NTGStandardNumList"/>
  </w:abstractNum>
  <w:abstractNum w:abstractNumId="22" w15:restartNumberingAfterBreak="0">
    <w:nsid w:val="637C5B5A"/>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54E22BB"/>
    <w:multiLevelType w:val="multilevel"/>
    <w:tmpl w:val="8D8CCF9A"/>
    <w:numStyleLink w:val="NTGTableList"/>
  </w:abstractNum>
  <w:abstractNum w:abstractNumId="24" w15:restartNumberingAfterBreak="0">
    <w:nsid w:val="65D01939"/>
    <w:multiLevelType w:val="multilevel"/>
    <w:tmpl w:val="BD7A8414"/>
    <w:numStyleLink w:val="NTGStandardList"/>
  </w:abstractNum>
  <w:abstractNum w:abstractNumId="25"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4"/>
  </w:num>
  <w:num w:numId="3">
    <w:abstractNumId w:val="5"/>
  </w:num>
  <w:num w:numId="4">
    <w:abstractNumId w:val="10"/>
  </w:num>
  <w:num w:numId="5">
    <w:abstractNumId w:val="26"/>
  </w:num>
  <w:num w:numId="6">
    <w:abstractNumId w:val="14"/>
  </w:num>
  <w:num w:numId="7">
    <w:abstractNumId w:val="20"/>
  </w:num>
  <w:num w:numId="8">
    <w:abstractNumId w:val="15"/>
  </w:num>
  <w:num w:numId="9">
    <w:abstractNumId w:val="17"/>
  </w:num>
  <w:num w:numId="10">
    <w:abstractNumId w:val="8"/>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7"/>
  </w:num>
  <w:num w:numId="22">
    <w:abstractNumId w:val="6"/>
  </w:num>
  <w:num w:numId="23">
    <w:abstractNumId w:val="7"/>
    <w:lvlOverride w:ilvl="0">
      <w:startOverride w:val="1"/>
    </w:lvlOverride>
  </w:num>
  <w:num w:numId="24">
    <w:abstractNumId w:val="7"/>
    <w:lvlOverride w:ilvl="0">
      <w:startOverride w:val="1"/>
    </w:lvlOverride>
  </w:num>
  <w:num w:numId="25">
    <w:abstractNumId w:val="23"/>
  </w:num>
  <w:num w:numId="26">
    <w:abstractNumId w:val="0"/>
  </w:num>
  <w:num w:numId="27">
    <w:abstractNumId w:val="1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
  </w:num>
  <w:num w:numId="31">
    <w:abstractNumId w:val="7"/>
    <w:lvlOverride w:ilvl="0">
      <w:startOverride w:val="1"/>
    </w:lvlOverride>
  </w:num>
  <w:num w:numId="32">
    <w:abstractNumId w:val="24"/>
  </w:num>
  <w:num w:numId="33">
    <w:abstractNumId w:val="18"/>
  </w:num>
  <w:num w:numId="34">
    <w:abstractNumId w:val="7"/>
    <w:lvlOverride w:ilvl="0">
      <w:startOverride w:val="1"/>
    </w:lvlOverride>
  </w:num>
  <w:num w:numId="35">
    <w:abstractNumId w:val="7"/>
    <w:lvlOverride w:ilvl="0">
      <w:startOverride w:val="1"/>
    </w:lvlOverride>
  </w:num>
  <w:num w:numId="36">
    <w:abstractNumId w:val="19"/>
  </w:num>
  <w:num w:numId="37">
    <w:abstractNumId w:val="16"/>
  </w:num>
  <w:num w:numId="38">
    <w:abstractNumId w:val="2"/>
  </w:num>
  <w:num w:numId="39">
    <w:abstractNumId w:val="25"/>
  </w:num>
  <w:num w:numId="40">
    <w:abstractNumId w:val="25"/>
  </w:num>
  <w:num w:numId="41">
    <w:abstractNumId w:val="25"/>
  </w:num>
  <w:num w:numId="42">
    <w:abstractNumId w:val="25"/>
  </w:num>
  <w:num w:numId="43">
    <w:abstractNumId w:val="25"/>
  </w:num>
  <w:num w:numId="44">
    <w:abstractNumId w:val="25"/>
  </w:num>
  <w:num w:numId="45">
    <w:abstractNumId w:val="25"/>
  </w:num>
  <w:num w:numId="46">
    <w:abstractNumId w:val="25"/>
  </w:num>
  <w:num w:numId="4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1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3C"/>
    <w:rsid w:val="00001DDF"/>
    <w:rsid w:val="00027DB8"/>
    <w:rsid w:val="00031A96"/>
    <w:rsid w:val="00040BF3"/>
    <w:rsid w:val="00046C59"/>
    <w:rsid w:val="00051362"/>
    <w:rsid w:val="00051F45"/>
    <w:rsid w:val="00056DEF"/>
    <w:rsid w:val="000720BE"/>
    <w:rsid w:val="0007259C"/>
    <w:rsid w:val="00080202"/>
    <w:rsid w:val="00080DCD"/>
    <w:rsid w:val="000840A3"/>
    <w:rsid w:val="00086A5F"/>
    <w:rsid w:val="000911EF"/>
    <w:rsid w:val="000962C5"/>
    <w:rsid w:val="000A559C"/>
    <w:rsid w:val="000B2CA1"/>
    <w:rsid w:val="000D1E22"/>
    <w:rsid w:val="000D1F29"/>
    <w:rsid w:val="000E1ECA"/>
    <w:rsid w:val="000F2958"/>
    <w:rsid w:val="00104E7F"/>
    <w:rsid w:val="001137EC"/>
    <w:rsid w:val="001152F5"/>
    <w:rsid w:val="00117743"/>
    <w:rsid w:val="00117F5B"/>
    <w:rsid w:val="00132658"/>
    <w:rsid w:val="00137555"/>
    <w:rsid w:val="001424A0"/>
    <w:rsid w:val="00150DC0"/>
    <w:rsid w:val="00156CD4"/>
    <w:rsid w:val="00164A3E"/>
    <w:rsid w:val="00181620"/>
    <w:rsid w:val="001957AD"/>
    <w:rsid w:val="001A2B7F"/>
    <w:rsid w:val="001A3AFD"/>
    <w:rsid w:val="001B2B6C"/>
    <w:rsid w:val="001D01C4"/>
    <w:rsid w:val="001D52B0"/>
    <w:rsid w:val="001E14EB"/>
    <w:rsid w:val="001F59E6"/>
    <w:rsid w:val="00203E94"/>
    <w:rsid w:val="00206936"/>
    <w:rsid w:val="00206C6F"/>
    <w:rsid w:val="00206FBD"/>
    <w:rsid w:val="00207746"/>
    <w:rsid w:val="00230031"/>
    <w:rsid w:val="00247343"/>
    <w:rsid w:val="00273BF4"/>
    <w:rsid w:val="00274D4B"/>
    <w:rsid w:val="002806F5"/>
    <w:rsid w:val="00281577"/>
    <w:rsid w:val="002926BC"/>
    <w:rsid w:val="00293A72"/>
    <w:rsid w:val="002A30C3"/>
    <w:rsid w:val="002B38F7"/>
    <w:rsid w:val="002B5591"/>
    <w:rsid w:val="002B5AE3"/>
    <w:rsid w:val="002C1FE9"/>
    <w:rsid w:val="002D2079"/>
    <w:rsid w:val="002D3A57"/>
    <w:rsid w:val="002D7D05"/>
    <w:rsid w:val="002E20C8"/>
    <w:rsid w:val="002E4290"/>
    <w:rsid w:val="002E66A6"/>
    <w:rsid w:val="002F0B5C"/>
    <w:rsid w:val="002F0DB1"/>
    <w:rsid w:val="002F2885"/>
    <w:rsid w:val="003037F9"/>
    <w:rsid w:val="0030583E"/>
    <w:rsid w:val="00306348"/>
    <w:rsid w:val="003258E6"/>
    <w:rsid w:val="00342283"/>
    <w:rsid w:val="00343A87"/>
    <w:rsid w:val="00347FB6"/>
    <w:rsid w:val="003504FD"/>
    <w:rsid w:val="00350881"/>
    <w:rsid w:val="00357D55"/>
    <w:rsid w:val="00363513"/>
    <w:rsid w:val="003657E5"/>
    <w:rsid w:val="0036589C"/>
    <w:rsid w:val="00371312"/>
    <w:rsid w:val="00371DC7"/>
    <w:rsid w:val="00377B21"/>
    <w:rsid w:val="00394876"/>
    <w:rsid w:val="00394AAF"/>
    <w:rsid w:val="003B67FD"/>
    <w:rsid w:val="003D42C0"/>
    <w:rsid w:val="003D7818"/>
    <w:rsid w:val="003E2445"/>
    <w:rsid w:val="003E3BB2"/>
    <w:rsid w:val="0040222A"/>
    <w:rsid w:val="004047BC"/>
    <w:rsid w:val="004100F7"/>
    <w:rsid w:val="00414CB3"/>
    <w:rsid w:val="0041563D"/>
    <w:rsid w:val="00426E25"/>
    <w:rsid w:val="00427D9C"/>
    <w:rsid w:val="00443B6E"/>
    <w:rsid w:val="0045420A"/>
    <w:rsid w:val="004554D4"/>
    <w:rsid w:val="00461744"/>
    <w:rsid w:val="00466D96"/>
    <w:rsid w:val="00473C98"/>
    <w:rsid w:val="00482DF8"/>
    <w:rsid w:val="004864DE"/>
    <w:rsid w:val="00494BE5"/>
    <w:rsid w:val="004A2538"/>
    <w:rsid w:val="004B0C15"/>
    <w:rsid w:val="004B35EA"/>
    <w:rsid w:val="004B69E4"/>
    <w:rsid w:val="004D075F"/>
    <w:rsid w:val="004D1B76"/>
    <w:rsid w:val="004D344E"/>
    <w:rsid w:val="004E019E"/>
    <w:rsid w:val="004E06EC"/>
    <w:rsid w:val="004E2CB7"/>
    <w:rsid w:val="004F016A"/>
    <w:rsid w:val="00502FB3"/>
    <w:rsid w:val="00503DE9"/>
    <w:rsid w:val="0050530C"/>
    <w:rsid w:val="00505DEA"/>
    <w:rsid w:val="00507782"/>
    <w:rsid w:val="00512A04"/>
    <w:rsid w:val="005249F5"/>
    <w:rsid w:val="00543BD1"/>
    <w:rsid w:val="00556113"/>
    <w:rsid w:val="00564C12"/>
    <w:rsid w:val="005654B8"/>
    <w:rsid w:val="005762CC"/>
    <w:rsid w:val="00582D3D"/>
    <w:rsid w:val="00595386"/>
    <w:rsid w:val="005A4AC0"/>
    <w:rsid w:val="005A5FDF"/>
    <w:rsid w:val="005B0FB7"/>
    <w:rsid w:val="005B122A"/>
    <w:rsid w:val="005B5AC2"/>
    <w:rsid w:val="005C2833"/>
    <w:rsid w:val="005E144D"/>
    <w:rsid w:val="005E3A43"/>
    <w:rsid w:val="00620675"/>
    <w:rsid w:val="00621913"/>
    <w:rsid w:val="006433C3"/>
    <w:rsid w:val="00650F5B"/>
    <w:rsid w:val="006670D7"/>
    <w:rsid w:val="006719EA"/>
    <w:rsid w:val="00671F13"/>
    <w:rsid w:val="0067400A"/>
    <w:rsid w:val="0067655B"/>
    <w:rsid w:val="00694703"/>
    <w:rsid w:val="006D66F7"/>
    <w:rsid w:val="00705C9D"/>
    <w:rsid w:val="00714F1D"/>
    <w:rsid w:val="00722DDB"/>
    <w:rsid w:val="00724728"/>
    <w:rsid w:val="00724F98"/>
    <w:rsid w:val="00730B9B"/>
    <w:rsid w:val="007332FF"/>
    <w:rsid w:val="007408F5"/>
    <w:rsid w:val="00741EAE"/>
    <w:rsid w:val="0076190B"/>
    <w:rsid w:val="00763A2D"/>
    <w:rsid w:val="00777795"/>
    <w:rsid w:val="00783A57"/>
    <w:rsid w:val="00784C92"/>
    <w:rsid w:val="007859CD"/>
    <w:rsid w:val="007907E4"/>
    <w:rsid w:val="00796461"/>
    <w:rsid w:val="007A6A4F"/>
    <w:rsid w:val="007B03F5"/>
    <w:rsid w:val="007B5C09"/>
    <w:rsid w:val="007B5DA2"/>
    <w:rsid w:val="007C0966"/>
    <w:rsid w:val="007C5CFD"/>
    <w:rsid w:val="007C6D9F"/>
    <w:rsid w:val="007E74A4"/>
    <w:rsid w:val="007F263F"/>
    <w:rsid w:val="007F771C"/>
    <w:rsid w:val="0080766E"/>
    <w:rsid w:val="00815297"/>
    <w:rsid w:val="00817BA1"/>
    <w:rsid w:val="00823022"/>
    <w:rsid w:val="008313C4"/>
    <w:rsid w:val="008358C0"/>
    <w:rsid w:val="0083723C"/>
    <w:rsid w:val="00842838"/>
    <w:rsid w:val="0085797F"/>
    <w:rsid w:val="00861DC3"/>
    <w:rsid w:val="00867019"/>
    <w:rsid w:val="008735A9"/>
    <w:rsid w:val="00877D20"/>
    <w:rsid w:val="00881C48"/>
    <w:rsid w:val="00885B80"/>
    <w:rsid w:val="00885E9B"/>
    <w:rsid w:val="00886EA4"/>
    <w:rsid w:val="00893C96"/>
    <w:rsid w:val="008A7C12"/>
    <w:rsid w:val="008B529E"/>
    <w:rsid w:val="008C17FB"/>
    <w:rsid w:val="008D57B8"/>
    <w:rsid w:val="008E03FC"/>
    <w:rsid w:val="008E510B"/>
    <w:rsid w:val="008F76CC"/>
    <w:rsid w:val="00902B13"/>
    <w:rsid w:val="00904820"/>
    <w:rsid w:val="00911941"/>
    <w:rsid w:val="00925F0F"/>
    <w:rsid w:val="00932F6B"/>
    <w:rsid w:val="009468BC"/>
    <w:rsid w:val="009616DF"/>
    <w:rsid w:val="0096542F"/>
    <w:rsid w:val="00967FA7"/>
    <w:rsid w:val="00971645"/>
    <w:rsid w:val="00977919"/>
    <w:rsid w:val="009870FA"/>
    <w:rsid w:val="009A5897"/>
    <w:rsid w:val="009A5F24"/>
    <w:rsid w:val="009B1913"/>
    <w:rsid w:val="009B2569"/>
    <w:rsid w:val="009B6657"/>
    <w:rsid w:val="009C4C7A"/>
    <w:rsid w:val="009D0EB5"/>
    <w:rsid w:val="009D14F9"/>
    <w:rsid w:val="009D2B74"/>
    <w:rsid w:val="009E175D"/>
    <w:rsid w:val="009E3CC2"/>
    <w:rsid w:val="009F06BD"/>
    <w:rsid w:val="009F2A4D"/>
    <w:rsid w:val="00A10655"/>
    <w:rsid w:val="00A17477"/>
    <w:rsid w:val="00A25193"/>
    <w:rsid w:val="00A31AE8"/>
    <w:rsid w:val="00A3739D"/>
    <w:rsid w:val="00A37DDA"/>
    <w:rsid w:val="00A925EC"/>
    <w:rsid w:val="00A929AA"/>
    <w:rsid w:val="00A92B6B"/>
    <w:rsid w:val="00AA3D1F"/>
    <w:rsid w:val="00AA541E"/>
    <w:rsid w:val="00AD0DA4"/>
    <w:rsid w:val="00AD4169"/>
    <w:rsid w:val="00AE25C6"/>
    <w:rsid w:val="00AE306C"/>
    <w:rsid w:val="00B02EF1"/>
    <w:rsid w:val="00B07C97"/>
    <w:rsid w:val="00B15754"/>
    <w:rsid w:val="00B2046E"/>
    <w:rsid w:val="00B20E8B"/>
    <w:rsid w:val="00B257E1"/>
    <w:rsid w:val="00B343CC"/>
    <w:rsid w:val="00B5084A"/>
    <w:rsid w:val="00B614F7"/>
    <w:rsid w:val="00B61B26"/>
    <w:rsid w:val="00B675B2"/>
    <w:rsid w:val="00B76E71"/>
    <w:rsid w:val="00B80357"/>
    <w:rsid w:val="00B81261"/>
    <w:rsid w:val="00B8223E"/>
    <w:rsid w:val="00B832AE"/>
    <w:rsid w:val="00B86678"/>
    <w:rsid w:val="00B941B3"/>
    <w:rsid w:val="00B96513"/>
    <w:rsid w:val="00BA1D47"/>
    <w:rsid w:val="00BA66F0"/>
    <w:rsid w:val="00BB2239"/>
    <w:rsid w:val="00BB2AE7"/>
    <w:rsid w:val="00BB6464"/>
    <w:rsid w:val="00BC1BB8"/>
    <w:rsid w:val="00BD7FE1"/>
    <w:rsid w:val="00BE6144"/>
    <w:rsid w:val="00BE635A"/>
    <w:rsid w:val="00BF2ABB"/>
    <w:rsid w:val="00BF5099"/>
    <w:rsid w:val="00C10F10"/>
    <w:rsid w:val="00C15D4D"/>
    <w:rsid w:val="00C175DC"/>
    <w:rsid w:val="00C309D8"/>
    <w:rsid w:val="00C61AFA"/>
    <w:rsid w:val="00C62099"/>
    <w:rsid w:val="00C64EA3"/>
    <w:rsid w:val="00C72867"/>
    <w:rsid w:val="00C75E81"/>
    <w:rsid w:val="00C92B4C"/>
    <w:rsid w:val="00C954F6"/>
    <w:rsid w:val="00CA6BC5"/>
    <w:rsid w:val="00CC61CD"/>
    <w:rsid w:val="00CD72EB"/>
    <w:rsid w:val="00CE640F"/>
    <w:rsid w:val="00CF540E"/>
    <w:rsid w:val="00D02F07"/>
    <w:rsid w:val="00D36A49"/>
    <w:rsid w:val="00D517C6"/>
    <w:rsid w:val="00D71D84"/>
    <w:rsid w:val="00D72464"/>
    <w:rsid w:val="00D768EB"/>
    <w:rsid w:val="00D82D1E"/>
    <w:rsid w:val="00D832D9"/>
    <w:rsid w:val="00D86CD9"/>
    <w:rsid w:val="00D90F00"/>
    <w:rsid w:val="00D975C0"/>
    <w:rsid w:val="00DA5285"/>
    <w:rsid w:val="00DA799A"/>
    <w:rsid w:val="00DB191D"/>
    <w:rsid w:val="00DB4F91"/>
    <w:rsid w:val="00DC3117"/>
    <w:rsid w:val="00DC5DD9"/>
    <w:rsid w:val="00DD0F08"/>
    <w:rsid w:val="00DE33B5"/>
    <w:rsid w:val="00DE5E18"/>
    <w:rsid w:val="00DF0487"/>
    <w:rsid w:val="00E02681"/>
    <w:rsid w:val="00E02792"/>
    <w:rsid w:val="00E034D8"/>
    <w:rsid w:val="00E04CC0"/>
    <w:rsid w:val="00E12935"/>
    <w:rsid w:val="00E15816"/>
    <w:rsid w:val="00E160D5"/>
    <w:rsid w:val="00E30556"/>
    <w:rsid w:val="00E30981"/>
    <w:rsid w:val="00E33136"/>
    <w:rsid w:val="00E3723D"/>
    <w:rsid w:val="00E61BA2"/>
    <w:rsid w:val="00E6403F"/>
    <w:rsid w:val="00E73BB4"/>
    <w:rsid w:val="00E861DB"/>
    <w:rsid w:val="00E93406"/>
    <w:rsid w:val="00E956C5"/>
    <w:rsid w:val="00E95C39"/>
    <w:rsid w:val="00EA2C39"/>
    <w:rsid w:val="00EB0A96"/>
    <w:rsid w:val="00EB77F9"/>
    <w:rsid w:val="00EC5769"/>
    <w:rsid w:val="00EC7D00"/>
    <w:rsid w:val="00EE38FA"/>
    <w:rsid w:val="00EE3E2C"/>
    <w:rsid w:val="00EE5D23"/>
    <w:rsid w:val="00EF3CA4"/>
    <w:rsid w:val="00F014DA"/>
    <w:rsid w:val="00F62F1B"/>
    <w:rsid w:val="00F94398"/>
    <w:rsid w:val="00FB2B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68F680C"/>
  <w15:docId w15:val="{F2DE0613-868A-491E-9B42-ADF0EF4B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55B"/>
    <w:rPr>
      <w:sz w:val="20"/>
    </w:rPr>
  </w:style>
  <w:style w:type="paragraph" w:styleId="Heading1">
    <w:name w:val="heading 1"/>
    <w:basedOn w:val="Normal"/>
    <w:next w:val="Normal"/>
    <w:link w:val="Heading1Char"/>
    <w:uiPriority w:val="1"/>
    <w:qFormat/>
    <w:rsid w:val="009A5F24"/>
    <w:pPr>
      <w:keepNext/>
      <w:keepLines/>
      <w:numPr>
        <w:numId w:val="47"/>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47"/>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47"/>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47"/>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47"/>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47"/>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47"/>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47"/>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47"/>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621913"/>
    <w:pPr>
      <w:spacing w:after="24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EC7D00"/>
    <w:pPr>
      <w:spacing w:after="40"/>
    </w:pPr>
    <w:rPr>
      <w:sz w:val="20"/>
      <w:szCs w:val="20"/>
      <w:lang w:eastAsia="en-AU"/>
    </w:rPr>
    <w:tblPr>
      <w:tblStyleRowBandSize w:val="1"/>
      <w:tblStyleColBandSize w:val="1"/>
      <w:tblInd w:w="113" w:type="dxa"/>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694703"/>
    <w:pPr>
      <w:spacing w:before="40" w:after="40"/>
    </w:p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qFormat/>
    <w:rsid w:val="00DD0F08"/>
    <w:pPr>
      <w:ind w:left="357" w:hanging="357"/>
    </w:pPr>
    <w:rPr>
      <w:b/>
    </w:rPr>
  </w:style>
  <w:style w:type="paragraph" w:styleId="ListNumber2">
    <w:name w:val="List Number 2"/>
    <w:basedOn w:val="Normal"/>
    <w:uiPriority w:val="99"/>
    <w:rsid w:val="007C6D9F"/>
    <w:pPr>
      <w:numPr>
        <w:ilvl w:val="1"/>
        <w:numId w:val="21"/>
      </w:numPr>
      <w:ind w:left="714"/>
    </w:pPr>
  </w:style>
  <w:style w:type="paragraph" w:styleId="ListNumber3">
    <w:name w:val="List Number 3"/>
    <w:basedOn w:val="Normal"/>
    <w:uiPriority w:val="99"/>
    <w:rsid w:val="007C6D9F"/>
    <w:pPr>
      <w:numPr>
        <w:ilvl w:val="2"/>
        <w:numId w:val="21"/>
      </w:numPr>
      <w:tabs>
        <w:tab w:val="num" w:pos="714"/>
      </w:tabs>
      <w:ind w:left="1071"/>
    </w:pPr>
  </w:style>
  <w:style w:type="paragraph" w:styleId="ListNumber4">
    <w:name w:val="List Number 4"/>
    <w:basedOn w:val="Normal"/>
    <w:uiPriority w:val="99"/>
    <w:rsid w:val="007C6D9F"/>
    <w:pPr>
      <w:numPr>
        <w:ilvl w:val="3"/>
        <w:numId w:val="21"/>
      </w:numPr>
      <w:tabs>
        <w:tab w:val="num" w:pos="1072"/>
      </w:tabs>
      <w:ind w:left="1428"/>
    </w:pPr>
  </w:style>
  <w:style w:type="paragraph" w:styleId="ListNumber5">
    <w:name w:val="List Number 5"/>
    <w:basedOn w:val="Normal"/>
    <w:uiPriority w:val="99"/>
    <w:rsid w:val="007C6D9F"/>
    <w:pPr>
      <w:numPr>
        <w:ilvl w:val="4"/>
        <w:numId w:val="21"/>
      </w:numPr>
      <w:tabs>
        <w:tab w:val="num" w:pos="1435"/>
      </w:tabs>
      <w:ind w:left="1785"/>
    </w:pPr>
  </w:style>
  <w:style w:type="paragraph" w:styleId="ListBullet">
    <w:name w:val="List Bullet"/>
    <w:basedOn w:val="Normal"/>
    <w:uiPriority w:val="99"/>
    <w:rsid w:val="004E2CB7"/>
    <w:pPr>
      <w:numPr>
        <w:numId w:val="32"/>
      </w:numPr>
    </w:pPr>
  </w:style>
  <w:style w:type="paragraph" w:styleId="ListBullet2">
    <w:name w:val="List Bullet 2"/>
    <w:basedOn w:val="Normal"/>
    <w:uiPriority w:val="99"/>
    <w:rsid w:val="004E2CB7"/>
    <w:pPr>
      <w:numPr>
        <w:ilvl w:val="1"/>
        <w:numId w:val="32"/>
      </w:numPr>
    </w:pPr>
  </w:style>
  <w:style w:type="paragraph" w:styleId="ListBullet3">
    <w:name w:val="List Bullet 3"/>
    <w:basedOn w:val="Normal"/>
    <w:uiPriority w:val="99"/>
    <w:rsid w:val="004E2CB7"/>
    <w:pPr>
      <w:numPr>
        <w:ilvl w:val="2"/>
        <w:numId w:val="32"/>
      </w:numPr>
    </w:pPr>
  </w:style>
  <w:style w:type="paragraph" w:styleId="ListBullet4">
    <w:name w:val="List Bullet 4"/>
    <w:basedOn w:val="Normal"/>
    <w:uiPriority w:val="99"/>
    <w:rsid w:val="004E2CB7"/>
    <w:pPr>
      <w:numPr>
        <w:ilvl w:val="3"/>
        <w:numId w:val="32"/>
      </w:numPr>
    </w:pPr>
  </w:style>
  <w:style w:type="paragraph" w:styleId="ListBullet5">
    <w:name w:val="List Bullet 5"/>
    <w:basedOn w:val="Normal"/>
    <w:uiPriority w:val="99"/>
    <w:rsid w:val="004E2CB7"/>
    <w:pPr>
      <w:numPr>
        <w:ilvl w:val="4"/>
        <w:numId w:val="32"/>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table" w:customStyle="1" w:styleId="TableGrid1">
    <w:name w:val="Table Grid1"/>
    <w:basedOn w:val="TableNormal"/>
    <w:next w:val="TableGrid"/>
    <w:uiPriority w:val="59"/>
    <w:rsid w:val="00621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TGTable1">
    <w:name w:val="NTG Table1"/>
    <w:basedOn w:val="TableTheme"/>
    <w:uiPriority w:val="99"/>
    <w:rsid w:val="00621913"/>
    <w:pPr>
      <w:spacing w:after="40"/>
    </w:pPr>
    <w:rPr>
      <w:sz w:val="20"/>
      <w:szCs w:val="20"/>
      <w:lang w:eastAsia="en-AU"/>
    </w:rPr>
    <w:tblPr>
      <w:tblStyleRowBandSize w:val="1"/>
      <w:tblStyleColBandSize w:val="1"/>
      <w:tblInd w:w="113" w:type="dxa"/>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ListContinue">
    <w:name w:val="List Continue"/>
    <w:basedOn w:val="Normal"/>
    <w:uiPriority w:val="99"/>
    <w:semiHidden/>
    <w:unhideWhenUsed/>
    <w:rsid w:val="002D2079"/>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my\Downloads\ntg_talent_release_authorisation_-_template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8A482992944664787F2CBC980B39C70" ma:contentTypeVersion="12" ma:contentTypeDescription="Create a new document." ma:contentTypeScope="" ma:versionID="400440855c32bebcdc77af1fd7b07edc">
  <xsd:schema xmlns:xsd="http://www.w3.org/2001/XMLSchema" xmlns:xs="http://www.w3.org/2001/XMLSchema" xmlns:p="http://schemas.microsoft.com/office/2006/metadata/properties" xmlns:ns2="166e8a38-2b7b-4ab6-8496-d65818c2b099" xmlns:ns3="7fd91e06-789b-4cb4-9700-b702618ada97" targetNamespace="http://schemas.microsoft.com/office/2006/metadata/properties" ma:root="true" ma:fieldsID="32b714462882416927983c7ff532b540" ns2:_="" ns3:_="">
    <xsd:import namespace="166e8a38-2b7b-4ab6-8496-d65818c2b099"/>
    <xsd:import namespace="7fd91e06-789b-4cb4-9700-b702618ada9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e8a38-2b7b-4ab6-8496-d65818c2b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83788cf-610f-42dc-8072-4cdb1230cf8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d91e06-789b-4cb4-9700-b702618ada9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4d8cfc2-b09b-4ab0-8b1b-3605876d8575}" ma:internalName="TaxCatchAll" ma:showField="CatchAllData" ma:web="7fd91e06-789b-4cb4-9700-b702618ada9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fd91e06-789b-4cb4-9700-b702618ada97" xsi:nil="true"/>
    <lcf76f155ced4ddcb4097134ff3c332f xmlns="166e8a38-2b7b-4ab6-8496-d65818c2b09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90" ma:contentTypeDescription="Policy, Procedure, Form, Guideline, Template or Info-sheet for use in the Document Centre" ma:contentTypeScope="" ma:versionID="1f0dbea3090618ab7ad3599be3806519">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c05c7998b414845943bfd025be66c8fc"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1BEB6-14BA-4E73-BBF1-8C6151DAB543}">
  <ds:schemaRefs>
    <ds:schemaRef ds:uri="http://schemas.microsoft.com/sharepoint/events"/>
  </ds:schemaRefs>
</ds:datastoreItem>
</file>

<file path=customXml/itemProps2.xml><?xml version="1.0" encoding="utf-8"?>
<ds:datastoreItem xmlns:ds="http://schemas.openxmlformats.org/officeDocument/2006/customXml" ds:itemID="{3E6EBA1E-FF64-413F-A6D0-E3E971CEED79}"/>
</file>

<file path=customXml/itemProps3.xml><?xml version="1.0" encoding="utf-8"?>
<ds:datastoreItem xmlns:ds="http://schemas.openxmlformats.org/officeDocument/2006/customXml" ds:itemID="{4FD16A0C-749A-4C9F-8ABB-E79062EA4A7E}">
  <ds:schemaRefs>
    <ds:schemaRef ds:uri="http://purl.org/dc/dcmitype/"/>
    <ds:schemaRef ds:uri="5bf6e281-5bee-4be2-9602-5141e78fa320"/>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2c758afa-90e7-4332-9b99-0c926174f6a3"/>
    <ds:schemaRef ds:uri="http://schemas.microsoft.com/sharepoint/v4"/>
    <ds:schemaRef ds:uri="f220faca-e06e-44ff-b458-c5a8b9a48593"/>
    <ds:schemaRef ds:uri="http://www.w3.org/XML/1998/namespace"/>
  </ds:schemaRefs>
</ds:datastoreItem>
</file>

<file path=customXml/itemProps4.xml><?xml version="1.0" encoding="utf-8"?>
<ds:datastoreItem xmlns:ds="http://schemas.openxmlformats.org/officeDocument/2006/customXml" ds:itemID="{4EA2DBC2-3D37-4693-881C-F6E09C7FD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AD69DE-52AE-441D-BAAE-C3F54F480E95}">
  <ds:schemaRefs>
    <ds:schemaRef ds:uri="http://schemas.microsoft.com/sharepoint/v3/contenttype/forms"/>
  </ds:schemaRefs>
</ds:datastoreItem>
</file>

<file path=customXml/itemProps6.xml><?xml version="1.0" encoding="utf-8"?>
<ds:datastoreItem xmlns:ds="http://schemas.openxmlformats.org/officeDocument/2006/customXml" ds:itemID="{58F58496-09C9-44A3-9DCC-BB8141738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ntg_talent_release_authorisation_-_template_2.dotx</Template>
  <TotalTime>1</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Talent Release Form - Students</vt:lpstr>
    </vt:vector>
  </TitlesOfParts>
  <Company>Northern Territory Government</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Release Form - Students</dc:title>
  <dc:subject/>
  <dc:creator>Communications and Marketing Bureau</dc:creator>
  <cp:keywords/>
  <dc:description/>
  <cp:lastModifiedBy>Sue Auld</cp:lastModifiedBy>
  <cp:revision>3</cp:revision>
  <cp:lastPrinted>2022-02-04T04:31:00Z</cp:lastPrinted>
  <dcterms:created xsi:type="dcterms:W3CDTF">2021-11-10T05:47:00Z</dcterms:created>
  <dcterms:modified xsi:type="dcterms:W3CDTF">2022-02-04T04:31:00Z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
  </property>
  <property fmtid="{D5CDD505-2E9C-101B-9397-08002B2CF9AE}" pid="3" name="DepartmentName">
    <vt:lpwstr>Northern Territory Government</vt:lpwstr>
  </property>
  <property fmtid="{D5CDD505-2E9C-101B-9397-08002B2CF9AE}" pid="4" name="DocumentAuthor">
    <vt:lpwstr>&lt;Firstname Lastname&gt;</vt:lpwstr>
  </property>
  <property fmtid="{D5CDD505-2E9C-101B-9397-08002B2CF9AE}" pid="5" name="VersionNo">
    <vt:lpwstr>, Version 1</vt:lpwstr>
  </property>
  <property fmtid="{D5CDD505-2E9C-101B-9397-08002B2CF9AE}" pid="6" name="DocumentDate">
    <vt:lpwstr>30 November 2016</vt:lpwstr>
  </property>
  <property fmtid="{D5CDD505-2E9C-101B-9397-08002B2CF9AE}" pid="7" name="ContentTypeId">
    <vt:lpwstr>0x010100F8A482992944664787F2CBC980B39C70</vt:lpwstr>
  </property>
  <property fmtid="{D5CDD505-2E9C-101B-9397-08002B2CF9AE}" pid="8" name="Responsible Business Unit">
    <vt:lpwstr>122;#Corporate Communications|5ce3d5af-7d07-421b-8786-6f6845436870</vt:lpwstr>
  </property>
  <property fmtid="{D5CDD505-2E9C-101B-9397-08002B2CF9AE}" pid="9" name="Service Category">
    <vt:lpwstr>107;#Corporate Communications|b97534c5-5e49-4b61-844d-bef4616f3fc1</vt:lpwstr>
  </property>
  <property fmtid="{D5CDD505-2E9C-101B-9397-08002B2CF9AE}" pid="10" name="edSubCat">
    <vt:lpwstr>431;#Talent release|f9e7ed4d-e12d-453d-8e2c-ebd539ef9a3e</vt:lpwstr>
  </property>
  <property fmtid="{D5CDD505-2E9C-101B-9397-08002B2CF9AE}" pid="11" name="Doc Centre School Category">
    <vt:lpwstr/>
  </property>
  <property fmtid="{D5CDD505-2E9C-101B-9397-08002B2CF9AE}" pid="12" name="_dlc_DocIdItemGuid">
    <vt:lpwstr>3f3b3bcf-185b-4bd4-8fe5-4b6089de1dcb</vt:lpwstr>
  </property>
  <property fmtid="{D5CDD505-2E9C-101B-9397-08002B2CF9AE}" pid="13" name="edeRecordDocumentType">
    <vt:lpwstr/>
  </property>
  <property fmtid="{D5CDD505-2E9C-101B-9397-08002B2CF9AE}" pid="14" name="Calendar Year">
    <vt:lpwstr/>
  </property>
  <property fmtid="{D5CDD505-2E9C-101B-9397-08002B2CF9AE}" pid="15" name="Security level">
    <vt:lpwstr>1;#NTG Restricted|904948b0-17df-4a5e-95c5-46d04cf76bb6</vt:lpwstr>
  </property>
  <property fmtid="{D5CDD505-2E9C-101B-9397-08002B2CF9AE}" pid="16" name="Caveat">
    <vt:lpwstr/>
  </property>
  <property fmtid="{D5CDD505-2E9C-101B-9397-08002B2CF9AE}" pid="17" name="Financial Year">
    <vt:lpwstr>374;#2016-17|b985f265-4a60-491c-89ec-c71e1237fed6</vt:lpwstr>
  </property>
  <property fmtid="{D5CDD505-2E9C-101B-9397-08002B2CF9AE}" pid="18" name="Topic_x0020_Category">
    <vt:lpwstr/>
  </property>
  <property fmtid="{D5CDD505-2E9C-101B-9397-08002B2CF9AE}" pid="19" name="_docset_NoMedatataSyncRequired">
    <vt:lpwstr>False</vt:lpwstr>
  </property>
  <property fmtid="{D5CDD505-2E9C-101B-9397-08002B2CF9AE}" pid="20" name="Topic Category">
    <vt:lpwstr/>
  </property>
</Properties>
</file>